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A2" w:rsidRDefault="00A67EA2" w:rsidP="000A0A2A">
      <w:pPr>
        <w:rPr>
          <w:rFonts w:ascii="Times New Roman" w:eastAsia="DejaVu Sans" w:hAnsi="Times New Roman"/>
          <w:b/>
          <w:bCs/>
          <w:kern w:val="2"/>
          <w:lang w:eastAsia="hi-IN" w:bidi="hi-IN"/>
        </w:rPr>
      </w:pPr>
    </w:p>
    <w:p w:rsidR="00A67EA2" w:rsidRDefault="00A67EA2" w:rsidP="000A0A2A">
      <w:pPr>
        <w:rPr>
          <w:rFonts w:ascii="Times New Roman" w:eastAsia="DejaVu Sans" w:hAnsi="Times New Roman"/>
          <w:b/>
          <w:bCs/>
          <w:kern w:val="2"/>
          <w:lang w:eastAsia="hi-IN" w:bidi="hi-IN"/>
        </w:rPr>
      </w:pPr>
    </w:p>
    <w:p w:rsidR="000529D2" w:rsidRPr="00B0204E" w:rsidRDefault="000529D2" w:rsidP="000529D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0204E">
        <w:rPr>
          <w:rFonts w:ascii="Times New Roman" w:eastAsia="Calibri" w:hAnsi="Times New Roman" w:cs="Times New Roman"/>
          <w:sz w:val="32"/>
          <w:szCs w:val="32"/>
        </w:rPr>
        <w:t>МУНИЦИПАЛЬНОЕ БЮДЖЕТНОЕ ДОШКОЛЬНОЕ ОБРАЗОВАТЕЛЬНОЕ УЧРЕЖДЕНИЕ</w:t>
      </w:r>
    </w:p>
    <w:p w:rsidR="000529D2" w:rsidRDefault="000529D2" w:rsidP="000529D2">
      <w:pPr>
        <w:pStyle w:val="a4"/>
        <w:jc w:val="center"/>
        <w:rPr>
          <w:rFonts w:ascii="Times New Roman" w:hAnsi="Times New Roman" w:cs="Times New Roman"/>
          <w:b/>
        </w:rPr>
      </w:pPr>
      <w:r w:rsidRPr="00781232">
        <w:rPr>
          <w:rFonts w:ascii="Times New Roman" w:eastAsia="Calibri" w:hAnsi="Times New Roman" w:cs="Times New Roman"/>
          <w:b/>
          <w:sz w:val="32"/>
          <w:szCs w:val="32"/>
        </w:rPr>
        <w:t>«Большетавринский детский сад №1»</w:t>
      </w:r>
    </w:p>
    <w:p w:rsidR="000529D2" w:rsidRDefault="000529D2" w:rsidP="000529D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tbl>
      <w:tblPr>
        <w:tblW w:w="0" w:type="auto"/>
        <w:tblLook w:val="04A0"/>
      </w:tblPr>
      <w:tblGrid>
        <w:gridCol w:w="4944"/>
        <w:gridCol w:w="5250"/>
      </w:tblGrid>
      <w:tr w:rsidR="000529D2" w:rsidTr="000529D2">
        <w:tc>
          <w:tcPr>
            <w:tcW w:w="7393" w:type="dxa"/>
          </w:tcPr>
          <w:p w:rsidR="000529D2" w:rsidRDefault="000529D2" w:rsidP="00052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0C4F">
              <w:rPr>
                <w:rFonts w:ascii="Times New Roman" w:hAnsi="Times New Roman" w:cs="Times New Roman"/>
                <w:sz w:val="28"/>
                <w:szCs w:val="28"/>
              </w:rPr>
              <w:t>Принят на заседании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29D2" w:rsidRDefault="000529D2" w:rsidP="000529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 №</w:t>
            </w:r>
          </w:p>
          <w:p w:rsidR="000529D2" w:rsidRDefault="000529D2" w:rsidP="004405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</w:t>
            </w:r>
            <w:r w:rsidR="004405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40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393" w:type="dxa"/>
          </w:tcPr>
          <w:p w:rsidR="000529D2" w:rsidRDefault="000529D2" w:rsidP="000529D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Утверждаю:</w:t>
            </w:r>
          </w:p>
          <w:p w:rsidR="000529D2" w:rsidRDefault="000529D2" w:rsidP="000529D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Заведующий  МБДОУ                                                                                                                                        «Большетавринский детский сад №1»</w:t>
            </w:r>
          </w:p>
          <w:p w:rsidR="000529D2" w:rsidRDefault="000529D2" w:rsidP="000529D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_______________И.С. Айметова </w:t>
            </w:r>
          </w:p>
          <w:p w:rsidR="000529D2" w:rsidRPr="00B6159A" w:rsidRDefault="000529D2" w:rsidP="000529D2">
            <w:pPr>
              <w:pStyle w:val="a4"/>
              <w:jc w:val="right"/>
              <w:rPr>
                <w:rFonts w:ascii="Times New Roman" w:hAnsi="Times New Roman" w:cs="Times New Roman"/>
                <w:b/>
              </w:rPr>
            </w:pPr>
            <w:r w:rsidRPr="00E73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29D2" w:rsidRDefault="000529D2" w:rsidP="000529D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A2A" w:rsidRPr="00727CD7" w:rsidRDefault="000A0A2A" w:rsidP="000A0A2A">
      <w:pPr>
        <w:rPr>
          <w:rFonts w:ascii="Times New Roman" w:eastAsia="DejaVu Sans" w:hAnsi="Times New Roman"/>
          <w:bCs/>
          <w:kern w:val="2"/>
          <w:lang w:eastAsia="hi-IN" w:bidi="hi-IN"/>
        </w:rPr>
      </w:pPr>
    </w:p>
    <w:p w:rsidR="000A0A2A" w:rsidRPr="00727CD7" w:rsidRDefault="000A0A2A" w:rsidP="000A0A2A">
      <w:pPr>
        <w:rPr>
          <w:rFonts w:ascii="Times New Roman" w:eastAsia="DejaVu Sans" w:hAnsi="Times New Roman"/>
          <w:b/>
          <w:bCs/>
          <w:kern w:val="2"/>
          <w:lang w:eastAsia="hi-IN" w:bidi="hi-IN"/>
        </w:rPr>
      </w:pPr>
    </w:p>
    <w:p w:rsidR="000A0A2A" w:rsidRDefault="000A0A2A" w:rsidP="000A0A2A">
      <w:pPr>
        <w:rPr>
          <w:rFonts w:ascii="Times New Roman" w:eastAsia="DejaVu Sans" w:hAnsi="Times New Roman"/>
          <w:bCs/>
          <w:kern w:val="2"/>
          <w:lang w:eastAsia="hi-IN" w:bidi="hi-IN"/>
        </w:rPr>
      </w:pPr>
    </w:p>
    <w:p w:rsidR="00E44FF8" w:rsidRPr="00727CD7" w:rsidRDefault="00E44FF8" w:rsidP="000A0A2A">
      <w:pPr>
        <w:jc w:val="right"/>
        <w:rPr>
          <w:rFonts w:ascii="Times New Roman" w:eastAsia="DejaVu Sans" w:hAnsi="Times New Roman"/>
          <w:bCs/>
          <w:kern w:val="2"/>
          <w:lang w:eastAsia="hi-IN" w:bidi="hi-IN"/>
        </w:rPr>
      </w:pPr>
    </w:p>
    <w:p w:rsidR="00E44FF8" w:rsidRDefault="00E44FF8" w:rsidP="00E44FF8">
      <w:pPr>
        <w:jc w:val="both"/>
        <w:rPr>
          <w:rFonts w:ascii="Times New Roman" w:eastAsia="DejaVu Sans" w:hAnsi="Times New Roman"/>
          <w:bCs/>
          <w:kern w:val="2"/>
          <w:lang w:eastAsia="hi-IN" w:bidi="hi-IN"/>
        </w:rPr>
      </w:pPr>
    </w:p>
    <w:p w:rsidR="00E44FF8" w:rsidRDefault="00E44FF8" w:rsidP="00E44FF8">
      <w:pPr>
        <w:jc w:val="both"/>
        <w:rPr>
          <w:rFonts w:ascii="Times New Roman" w:eastAsia="DejaVu Sans" w:hAnsi="Times New Roman"/>
          <w:bCs/>
          <w:kern w:val="2"/>
          <w:lang w:eastAsia="hi-IN" w:bidi="hi-IN"/>
        </w:rPr>
      </w:pPr>
    </w:p>
    <w:p w:rsidR="00E44FF8" w:rsidRDefault="00E44FF8" w:rsidP="00E44FF8">
      <w:pPr>
        <w:jc w:val="both"/>
        <w:rPr>
          <w:rFonts w:ascii="Times New Roman" w:eastAsia="DejaVu Sans" w:hAnsi="Times New Roman"/>
          <w:bCs/>
          <w:kern w:val="2"/>
          <w:lang w:eastAsia="hi-IN" w:bidi="hi-IN"/>
        </w:rPr>
      </w:pPr>
    </w:p>
    <w:p w:rsidR="00A46FA5" w:rsidRDefault="00A46FA5" w:rsidP="00E44FF8">
      <w:pPr>
        <w:jc w:val="both"/>
        <w:rPr>
          <w:rFonts w:ascii="Times New Roman" w:eastAsia="DejaVu Sans" w:hAnsi="Times New Roman"/>
          <w:bCs/>
          <w:kern w:val="2"/>
          <w:lang w:eastAsia="hi-IN" w:bidi="hi-IN"/>
        </w:rPr>
      </w:pPr>
    </w:p>
    <w:p w:rsidR="00E44FF8" w:rsidRDefault="00E44FF8" w:rsidP="00E44FF8">
      <w:pPr>
        <w:jc w:val="both"/>
        <w:rPr>
          <w:rFonts w:ascii="Times New Roman" w:eastAsia="DejaVu Sans" w:hAnsi="Times New Roman"/>
          <w:bCs/>
          <w:kern w:val="2"/>
          <w:lang w:eastAsia="hi-IN" w:bidi="hi-IN"/>
        </w:rPr>
      </w:pPr>
    </w:p>
    <w:p w:rsidR="00E44FF8" w:rsidRPr="00005FDA" w:rsidRDefault="00E44FF8" w:rsidP="00E44FF8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005FDA">
        <w:rPr>
          <w:rFonts w:ascii="Times New Roman" w:hAnsi="Times New Roman" w:cs="Times New Roman"/>
          <w:b/>
          <w:sz w:val="72"/>
          <w:szCs w:val="72"/>
          <w:lang w:eastAsia="ru-RU"/>
        </w:rPr>
        <w:t>ГОДОВОЙ ПЛАН</w:t>
      </w:r>
    </w:p>
    <w:p w:rsidR="00E44FF8" w:rsidRPr="00005FDA" w:rsidRDefault="00E44FF8" w:rsidP="00E44FF8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</w:p>
    <w:p w:rsidR="00E44FF8" w:rsidRDefault="00E44FF8" w:rsidP="00E44FF8">
      <w:pPr>
        <w:widowControl/>
        <w:suppressAutoHyphens w:val="0"/>
        <w:autoSpaceDE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5FDA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</w:p>
    <w:p w:rsidR="00E44FF8" w:rsidRPr="00DD647E" w:rsidRDefault="00E44FF8" w:rsidP="00E44FF8">
      <w:pPr>
        <w:widowControl/>
        <w:suppressAutoHyphens w:val="0"/>
        <w:autoSpaceDE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05F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5FDA">
        <w:rPr>
          <w:rFonts w:ascii="Times New Roman" w:hAnsi="Times New Roman" w:cs="Times New Roman"/>
          <w:b/>
          <w:sz w:val="32"/>
          <w:szCs w:val="32"/>
          <w:lang w:eastAsia="ru-RU"/>
        </w:rPr>
        <w:t>«</w:t>
      </w:r>
      <w:r w:rsidR="005E5DB0">
        <w:rPr>
          <w:rFonts w:ascii="Times New Roman" w:hAnsi="Times New Roman" w:cs="Times New Roman"/>
          <w:b/>
          <w:sz w:val="32"/>
          <w:szCs w:val="32"/>
          <w:lang w:eastAsia="ru-RU"/>
        </w:rPr>
        <w:t>Большетавринский детский сад №1</w:t>
      </w:r>
      <w:r w:rsidRPr="00005FDA"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:rsidR="00E44FF8" w:rsidRDefault="00E44FF8" w:rsidP="00E44FF8">
      <w:pPr>
        <w:widowControl/>
        <w:suppressAutoHyphens w:val="0"/>
        <w:autoSpaceDE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202</w:t>
      </w:r>
      <w:r w:rsidR="00936260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-202</w:t>
      </w:r>
      <w:r w:rsidR="00936260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005F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E44FF8" w:rsidRDefault="00E44FF8" w:rsidP="00E44FF8">
      <w:pPr>
        <w:widowControl/>
        <w:suppressAutoHyphens w:val="0"/>
        <w:autoSpaceDE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4FF8" w:rsidRDefault="00E44FF8" w:rsidP="00E44FF8">
      <w:pPr>
        <w:widowControl/>
        <w:suppressAutoHyphens w:val="0"/>
        <w:autoSpaceDE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4FF8" w:rsidRDefault="00E44FF8" w:rsidP="00E44FF8">
      <w:pPr>
        <w:widowControl/>
        <w:suppressAutoHyphens w:val="0"/>
        <w:autoSpaceDE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4FF8" w:rsidRDefault="00E44FF8" w:rsidP="00E44FF8">
      <w:pPr>
        <w:widowControl/>
        <w:suppressAutoHyphens w:val="0"/>
        <w:autoSpaceDE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4FF8" w:rsidRDefault="00E44FF8" w:rsidP="000529D2">
      <w:pPr>
        <w:widowControl/>
        <w:suppressAutoHyphens w:val="0"/>
        <w:autoSpaceDE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4FF8" w:rsidRDefault="00E44FF8" w:rsidP="00E44FF8">
      <w:pPr>
        <w:widowControl/>
        <w:suppressAutoHyphens w:val="0"/>
        <w:autoSpaceDE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4FF8" w:rsidRDefault="00E44FF8" w:rsidP="00E44FF8">
      <w:pPr>
        <w:widowControl/>
        <w:suppressAutoHyphens w:val="0"/>
        <w:autoSpaceDE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4FF8" w:rsidRDefault="00E44FF8" w:rsidP="00E44FF8">
      <w:pPr>
        <w:widowControl/>
        <w:suppressAutoHyphens w:val="0"/>
        <w:autoSpaceDE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4FF8" w:rsidRPr="00E44FF8" w:rsidRDefault="005E5DB0" w:rsidP="005E5DB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E44FF8" w:rsidRPr="00E44FF8" w:rsidSect="001E332F">
          <w:pgSz w:w="11906" w:h="16838"/>
          <w:pgMar w:top="568" w:right="964" w:bottom="1135" w:left="96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д. Большая Тавра</w:t>
      </w:r>
    </w:p>
    <w:p w:rsidR="00005FDA" w:rsidRPr="00005FDA" w:rsidRDefault="00005FDA" w:rsidP="00902F62">
      <w:pPr>
        <w:keepNext/>
        <w:keepLines/>
        <w:widowControl/>
        <w:suppressAutoHyphens w:val="0"/>
        <w:autoSpaceDE/>
        <w:spacing w:before="480" w:line="276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eastAsia="en-US"/>
        </w:rPr>
      </w:pPr>
      <w:r w:rsidRPr="00005FDA">
        <w:rPr>
          <w:rFonts w:ascii="Times New Roman" w:hAnsi="Times New Roman" w:cs="Times New Roman"/>
          <w:b/>
          <w:bCs/>
          <w:sz w:val="36"/>
          <w:szCs w:val="36"/>
          <w:lang w:eastAsia="en-US"/>
        </w:rPr>
        <w:lastRenderedPageBreak/>
        <w:t>Содержание плана работы</w:t>
      </w:r>
    </w:p>
    <w:p w:rsidR="00594A47" w:rsidRPr="001B384B" w:rsidRDefault="00005FDA" w:rsidP="000529D2">
      <w:pPr>
        <w:keepNext/>
        <w:keepLines/>
        <w:widowControl/>
        <w:suppressAutoHyphens w:val="0"/>
        <w:autoSpaceDE/>
        <w:jc w:val="center"/>
        <w:outlineLvl w:val="0"/>
        <w:rPr>
          <w:rFonts w:ascii="Cambria" w:hAnsi="Cambria" w:cs="Times New Roman"/>
          <w:b/>
          <w:bCs/>
          <w:sz w:val="28"/>
          <w:szCs w:val="28"/>
          <w:u w:val="single"/>
          <w:lang w:eastAsia="en-US"/>
        </w:rPr>
      </w:pPr>
      <w:r w:rsidRPr="001B384B">
        <w:rPr>
          <w:rFonts w:ascii="Cambria" w:hAnsi="Cambria" w:cs="Times New Roman"/>
          <w:b/>
          <w:bCs/>
          <w:sz w:val="28"/>
          <w:szCs w:val="28"/>
          <w:u w:val="single"/>
          <w:lang w:eastAsia="en-US"/>
        </w:rPr>
        <w:t xml:space="preserve">I </w:t>
      </w:r>
      <w:r w:rsidR="001B384B" w:rsidRPr="001B384B">
        <w:rPr>
          <w:rFonts w:ascii="Cambria" w:hAnsi="Cambria" w:cs="Times New Roman"/>
          <w:b/>
          <w:bCs/>
          <w:sz w:val="28"/>
          <w:szCs w:val="28"/>
          <w:u w:val="single"/>
          <w:lang w:eastAsia="en-US"/>
        </w:rPr>
        <w:t>РАЗДЕЛ</w:t>
      </w:r>
    </w:p>
    <w:p w:rsidR="00005FDA" w:rsidRPr="00005FDA" w:rsidRDefault="00005FDA" w:rsidP="00005FDA">
      <w:pPr>
        <w:widowControl/>
        <w:suppressAutoHyphens w:val="0"/>
        <w:autoSpaceDE/>
        <w:rPr>
          <w:rFonts w:ascii="Times New Roman" w:hAnsi="Times New Roman" w:cs="Times New Roman"/>
          <w:sz w:val="28"/>
          <w:lang w:eastAsia="ru-RU"/>
        </w:rPr>
      </w:pPr>
      <w:r w:rsidRPr="00005FDA">
        <w:rPr>
          <w:rFonts w:ascii="Times New Roman" w:hAnsi="Times New Roman" w:cs="Times New Roman"/>
          <w:sz w:val="28"/>
          <w:lang w:eastAsia="ru-RU"/>
        </w:rPr>
        <w:t>Цели и задачи работы МБ</w:t>
      </w:r>
      <w:r w:rsidR="001C7A7E">
        <w:rPr>
          <w:rFonts w:ascii="Times New Roman" w:hAnsi="Times New Roman" w:cs="Times New Roman"/>
          <w:sz w:val="28"/>
          <w:lang w:eastAsia="ru-RU"/>
        </w:rPr>
        <w:t xml:space="preserve">ДОУ </w:t>
      </w:r>
      <w:r w:rsidR="005E5DB0">
        <w:rPr>
          <w:rFonts w:ascii="Times New Roman" w:hAnsi="Times New Roman" w:cs="Times New Roman"/>
          <w:sz w:val="28"/>
          <w:lang w:eastAsia="ru-RU"/>
        </w:rPr>
        <w:t>«Большетавринский детский сад №1»</w:t>
      </w:r>
      <w:r w:rsidR="001C7A7E">
        <w:rPr>
          <w:rFonts w:ascii="Times New Roman" w:hAnsi="Times New Roman" w:cs="Times New Roman"/>
          <w:sz w:val="28"/>
          <w:lang w:eastAsia="ru-RU"/>
        </w:rPr>
        <w:t xml:space="preserve"> на 202</w:t>
      </w:r>
      <w:r w:rsidR="00936260">
        <w:rPr>
          <w:rFonts w:ascii="Times New Roman" w:hAnsi="Times New Roman" w:cs="Times New Roman"/>
          <w:sz w:val="28"/>
          <w:lang w:eastAsia="ru-RU"/>
        </w:rPr>
        <w:t>3</w:t>
      </w:r>
      <w:r w:rsidR="001C7A7E">
        <w:rPr>
          <w:rFonts w:ascii="Times New Roman" w:hAnsi="Times New Roman" w:cs="Times New Roman"/>
          <w:sz w:val="28"/>
          <w:lang w:eastAsia="ru-RU"/>
        </w:rPr>
        <w:t xml:space="preserve"> /202</w:t>
      </w:r>
      <w:r w:rsidR="00936260">
        <w:rPr>
          <w:rFonts w:ascii="Times New Roman" w:hAnsi="Times New Roman" w:cs="Times New Roman"/>
          <w:sz w:val="28"/>
          <w:lang w:eastAsia="ru-RU"/>
        </w:rPr>
        <w:t>4</w:t>
      </w:r>
      <w:r w:rsidRPr="00005FDA">
        <w:rPr>
          <w:rFonts w:ascii="Times New Roman" w:hAnsi="Times New Roman" w:cs="Times New Roman"/>
          <w:sz w:val="28"/>
          <w:lang w:eastAsia="ru-RU"/>
        </w:rPr>
        <w:t xml:space="preserve"> год.</w:t>
      </w:r>
    </w:p>
    <w:p w:rsidR="00005FDA" w:rsidRPr="001B384B" w:rsidRDefault="00005FDA" w:rsidP="000529D2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u w:val="single"/>
          <w:lang w:eastAsia="ru-RU"/>
        </w:rPr>
      </w:pPr>
      <w:r w:rsidRPr="001B384B">
        <w:rPr>
          <w:rFonts w:ascii="Times New Roman" w:hAnsi="Times New Roman" w:cs="Times New Roman"/>
          <w:b/>
          <w:sz w:val="28"/>
          <w:u w:val="single"/>
          <w:lang w:val="en-US" w:eastAsia="ru-RU"/>
        </w:rPr>
        <w:t>II</w:t>
      </w:r>
      <w:r w:rsidR="007F5553">
        <w:rPr>
          <w:rFonts w:ascii="Times New Roman" w:hAnsi="Times New Roman" w:cs="Times New Roman"/>
          <w:b/>
          <w:sz w:val="28"/>
          <w:u w:val="single"/>
          <w:lang w:eastAsia="ru-RU"/>
        </w:rPr>
        <w:t xml:space="preserve">    </w:t>
      </w:r>
      <w:r w:rsidR="00594A47" w:rsidRPr="001B384B">
        <w:rPr>
          <w:rFonts w:ascii="Times New Roman" w:hAnsi="Times New Roman" w:cs="Times New Roman"/>
          <w:b/>
          <w:sz w:val="28"/>
          <w:u w:val="single"/>
          <w:lang w:eastAsia="ru-RU"/>
        </w:rPr>
        <w:t>РАЗДЕЛ</w:t>
      </w:r>
    </w:p>
    <w:p w:rsidR="00594A47" w:rsidRPr="00005FDA" w:rsidRDefault="00594A47" w:rsidP="00005FDA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Повышение квалификации и профессионального мастерства педагогов.</w:t>
      </w:r>
    </w:p>
    <w:p w:rsidR="00005FDA" w:rsidRPr="00005FDA" w:rsidRDefault="00005FDA" w:rsidP="00005FDA">
      <w:pPr>
        <w:widowControl/>
        <w:suppressAutoHyphens w:val="0"/>
        <w:autoSpaceDE/>
        <w:rPr>
          <w:rFonts w:ascii="Times New Roman" w:hAnsi="Times New Roman" w:cs="Times New Roman"/>
          <w:sz w:val="28"/>
          <w:lang w:eastAsia="ru-RU"/>
        </w:rPr>
      </w:pPr>
      <w:r w:rsidRPr="00005FDA">
        <w:rPr>
          <w:rFonts w:ascii="Times New Roman" w:hAnsi="Times New Roman" w:cs="Times New Roman"/>
          <w:sz w:val="28"/>
          <w:lang w:eastAsia="ru-RU"/>
        </w:rPr>
        <w:t>2.1 Курсовая переподготовка, переобучение</w:t>
      </w:r>
      <w:r w:rsidR="002058CA">
        <w:rPr>
          <w:rFonts w:ascii="Times New Roman" w:hAnsi="Times New Roman" w:cs="Times New Roman"/>
          <w:sz w:val="28"/>
          <w:lang w:eastAsia="ru-RU"/>
        </w:rPr>
        <w:t>, курсы повышения квалификации</w:t>
      </w:r>
      <w:r w:rsidRPr="00005FDA">
        <w:rPr>
          <w:rFonts w:ascii="Times New Roman" w:hAnsi="Times New Roman" w:cs="Times New Roman"/>
          <w:sz w:val="28"/>
          <w:lang w:eastAsia="ru-RU"/>
        </w:rPr>
        <w:t xml:space="preserve">. </w:t>
      </w:r>
    </w:p>
    <w:p w:rsidR="002058CA" w:rsidRPr="002058CA" w:rsidRDefault="00005FDA" w:rsidP="001B384B">
      <w:pPr>
        <w:widowControl/>
        <w:suppressAutoHyphens w:val="0"/>
        <w:autoSpaceDE/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</w:pPr>
      <w:r w:rsidRPr="00005FDA">
        <w:rPr>
          <w:rFonts w:ascii="Times New Roman" w:hAnsi="Times New Roman" w:cs="Times New Roman"/>
          <w:sz w:val="28"/>
          <w:lang w:eastAsia="ru-RU"/>
        </w:rPr>
        <w:t xml:space="preserve">2.2 </w:t>
      </w:r>
      <w:r w:rsidR="002058CA" w:rsidRPr="000529D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Аттестация педагогов.</w:t>
      </w:r>
    </w:p>
    <w:p w:rsidR="001B384B" w:rsidRDefault="00005FDA" w:rsidP="001B384B">
      <w:pPr>
        <w:widowControl/>
        <w:suppressAutoHyphens w:val="0"/>
        <w:autoSpaceDE/>
        <w:rPr>
          <w:rFonts w:ascii="Times New Roman" w:hAnsi="Times New Roman" w:cs="Times New Roman"/>
          <w:sz w:val="28"/>
          <w:lang w:eastAsia="ru-RU"/>
        </w:rPr>
      </w:pPr>
      <w:r w:rsidRPr="00005FDA">
        <w:rPr>
          <w:rFonts w:ascii="Times New Roman" w:hAnsi="Times New Roman" w:cs="Times New Roman"/>
          <w:sz w:val="28"/>
          <w:lang w:eastAsia="ru-RU"/>
        </w:rPr>
        <w:t xml:space="preserve">2.3 </w:t>
      </w:r>
      <w:r w:rsidR="001B384B" w:rsidRPr="00005FDA">
        <w:rPr>
          <w:rFonts w:ascii="Times New Roman" w:hAnsi="Times New Roman" w:cs="Times New Roman"/>
          <w:sz w:val="28"/>
          <w:lang w:eastAsia="ru-RU"/>
        </w:rPr>
        <w:t>Планирование работы по самообразованию педагогов.</w:t>
      </w:r>
    </w:p>
    <w:p w:rsidR="002058CA" w:rsidRPr="00005FDA" w:rsidRDefault="002058CA" w:rsidP="002058CA">
      <w:pPr>
        <w:widowControl/>
        <w:suppressAutoHyphens w:val="0"/>
        <w:autoSpaceDE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2.4</w:t>
      </w:r>
      <w:r w:rsidR="000529D2">
        <w:rPr>
          <w:rFonts w:ascii="Times New Roman" w:hAnsi="Times New Roman" w:cs="Times New Roman"/>
          <w:sz w:val="28"/>
          <w:lang w:eastAsia="ru-RU"/>
        </w:rPr>
        <w:t xml:space="preserve"> </w:t>
      </w:r>
      <w:r w:rsidR="001B384B" w:rsidRPr="00005FDA">
        <w:rPr>
          <w:rFonts w:ascii="Times New Roman" w:hAnsi="Times New Roman" w:cs="Times New Roman"/>
          <w:sz w:val="28"/>
          <w:lang w:eastAsia="ru-RU"/>
        </w:rPr>
        <w:t>Семинары, семинары-практику</w:t>
      </w:r>
      <w:r w:rsidR="00CF0286">
        <w:rPr>
          <w:rFonts w:ascii="Times New Roman" w:hAnsi="Times New Roman" w:cs="Times New Roman"/>
          <w:sz w:val="28"/>
          <w:lang w:eastAsia="ru-RU"/>
        </w:rPr>
        <w:t>мы, мастер-классы, тренинги в ДОУ</w:t>
      </w:r>
      <w:r w:rsidR="001B384B" w:rsidRPr="00005FDA">
        <w:rPr>
          <w:rFonts w:ascii="Times New Roman" w:hAnsi="Times New Roman" w:cs="Times New Roman"/>
          <w:sz w:val="28"/>
          <w:lang w:eastAsia="ru-RU"/>
        </w:rPr>
        <w:t>.</w:t>
      </w:r>
    </w:p>
    <w:p w:rsidR="00556D53" w:rsidRDefault="00CF0286" w:rsidP="00556D53">
      <w:pPr>
        <w:widowControl/>
        <w:suppressAutoHyphens w:val="0"/>
        <w:autoSpaceDE/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F028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2.5 Участие в работе РМО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1B384B" w:rsidRPr="00556D53" w:rsidRDefault="00005FDA" w:rsidP="000529D2">
      <w:pPr>
        <w:widowControl/>
        <w:suppressAutoHyphens w:val="0"/>
        <w:autoSpaceDE/>
        <w:spacing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B384B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III</w:t>
      </w:r>
      <w:r w:rsidR="007F555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   </w:t>
      </w:r>
      <w:r w:rsidR="001B384B" w:rsidRPr="001B384B">
        <w:rPr>
          <w:rFonts w:ascii="Times New Roman" w:hAnsi="Times New Roman" w:cs="Times New Roman"/>
          <w:b/>
          <w:sz w:val="28"/>
          <w:u w:val="single"/>
          <w:lang w:eastAsia="ru-RU"/>
        </w:rPr>
        <w:t>РАЗДЕЛ</w:t>
      </w:r>
    </w:p>
    <w:p w:rsidR="00005FDA" w:rsidRPr="00005FDA" w:rsidRDefault="00005FDA" w:rsidP="00556D53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lang w:eastAsia="ru-RU"/>
        </w:rPr>
      </w:pPr>
      <w:r w:rsidRPr="00005FDA">
        <w:rPr>
          <w:rFonts w:ascii="Times New Roman" w:hAnsi="Times New Roman" w:cs="Times New Roman"/>
          <w:b/>
          <w:sz w:val="28"/>
          <w:lang w:eastAsia="ru-RU"/>
        </w:rPr>
        <w:t>Организационно-педагогическая работа.</w:t>
      </w:r>
    </w:p>
    <w:p w:rsidR="00005FDA" w:rsidRPr="00005FDA" w:rsidRDefault="00005FDA" w:rsidP="00005FDA">
      <w:pPr>
        <w:widowControl/>
        <w:suppressAutoHyphens w:val="0"/>
        <w:autoSpaceDE/>
        <w:rPr>
          <w:rFonts w:ascii="Times New Roman" w:hAnsi="Times New Roman" w:cs="Times New Roman"/>
          <w:sz w:val="28"/>
          <w:lang w:eastAsia="ru-RU"/>
        </w:rPr>
      </w:pPr>
      <w:r w:rsidRPr="00005FDA">
        <w:rPr>
          <w:rFonts w:ascii="Times New Roman" w:hAnsi="Times New Roman" w:cs="Times New Roman"/>
          <w:sz w:val="28"/>
          <w:lang w:eastAsia="ru-RU"/>
        </w:rPr>
        <w:t>3.1 Педагогические советы.</w:t>
      </w:r>
    </w:p>
    <w:p w:rsidR="00005FDA" w:rsidRPr="00005FDA" w:rsidRDefault="00005FDA" w:rsidP="00005FDA">
      <w:pPr>
        <w:widowControl/>
        <w:suppressAutoHyphens w:val="0"/>
        <w:autoSpaceDE/>
        <w:rPr>
          <w:rFonts w:ascii="Times New Roman" w:hAnsi="Times New Roman" w:cs="Times New Roman"/>
          <w:sz w:val="28"/>
          <w:lang w:eastAsia="ru-RU"/>
        </w:rPr>
      </w:pPr>
      <w:r w:rsidRPr="00005FDA">
        <w:rPr>
          <w:rFonts w:ascii="Times New Roman" w:hAnsi="Times New Roman" w:cs="Times New Roman"/>
          <w:sz w:val="28"/>
          <w:lang w:eastAsia="ru-RU"/>
        </w:rPr>
        <w:t>3.2 Консультации для воспитателей.</w:t>
      </w:r>
    </w:p>
    <w:p w:rsidR="00F62ADE" w:rsidRPr="00F62ADE" w:rsidRDefault="00005FDA" w:rsidP="00F62ADE">
      <w:pPr>
        <w:widowControl/>
        <w:suppressAutoHyphens w:val="0"/>
        <w:autoSpaceDE/>
        <w:spacing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5FDA">
        <w:rPr>
          <w:rFonts w:ascii="Times New Roman" w:hAnsi="Times New Roman" w:cs="Times New Roman"/>
          <w:sz w:val="28"/>
          <w:lang w:eastAsia="ru-RU"/>
        </w:rPr>
        <w:t xml:space="preserve">3.3 </w:t>
      </w:r>
      <w:r w:rsidR="00F62ADE" w:rsidRPr="00F62AD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Просмотры открытых мероприятий</w:t>
      </w:r>
      <w:r w:rsidR="00F62AD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941DD" w:rsidRDefault="00005FDA" w:rsidP="00005FDA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005FDA">
        <w:rPr>
          <w:rFonts w:ascii="Times New Roman" w:hAnsi="Times New Roman" w:cs="Times New Roman"/>
          <w:sz w:val="28"/>
          <w:szCs w:val="28"/>
          <w:lang w:eastAsia="ru-RU"/>
        </w:rPr>
        <w:t xml:space="preserve">3.4 </w:t>
      </w:r>
      <w:r w:rsidR="006941DD">
        <w:rPr>
          <w:rFonts w:ascii="Times New Roman" w:hAnsi="Times New Roman" w:cs="Times New Roman"/>
          <w:sz w:val="28"/>
          <w:szCs w:val="28"/>
          <w:lang w:eastAsia="ru-RU"/>
        </w:rPr>
        <w:t>Проектная деятельность.</w:t>
      </w:r>
    </w:p>
    <w:p w:rsidR="00005FDA" w:rsidRPr="00005FDA" w:rsidRDefault="006941DD" w:rsidP="00005FDA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3.5 </w:t>
      </w:r>
      <w:r w:rsidR="00005FDA" w:rsidRPr="00005FDA">
        <w:rPr>
          <w:rFonts w:ascii="Times New Roman" w:hAnsi="Times New Roman" w:cs="Times New Roman"/>
          <w:sz w:val="28"/>
          <w:szCs w:val="28"/>
          <w:lang w:eastAsia="ru-RU"/>
        </w:rPr>
        <w:t>Изучение, обобщение, внедрение, распространение передового педагогического опыта.</w:t>
      </w:r>
    </w:p>
    <w:p w:rsidR="00005FDA" w:rsidRPr="00005FDA" w:rsidRDefault="00005FDA" w:rsidP="00005FDA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005FDA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C766F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005FDA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в методическом кабинете.</w:t>
      </w:r>
    </w:p>
    <w:p w:rsidR="00005FDA" w:rsidRPr="00005FDA" w:rsidRDefault="002C78FF" w:rsidP="00005FDA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C766F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005FDA" w:rsidRPr="00005FDA">
        <w:rPr>
          <w:rFonts w:ascii="Times New Roman" w:hAnsi="Times New Roman" w:cs="Times New Roman"/>
          <w:sz w:val="28"/>
          <w:szCs w:val="28"/>
          <w:lang w:eastAsia="ru-RU"/>
        </w:rPr>
        <w:t xml:space="preserve"> Выставки, смотры, конкурсы.</w:t>
      </w:r>
    </w:p>
    <w:p w:rsidR="00005FDA" w:rsidRPr="00005FDA" w:rsidRDefault="002C78FF" w:rsidP="00005FDA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C766F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0529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Праздники и развлечения</w:t>
      </w:r>
      <w:r w:rsidR="00556D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384B" w:rsidRPr="001B384B" w:rsidRDefault="00005FDA" w:rsidP="000529D2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B384B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IV</w:t>
      </w:r>
      <w:r w:rsidR="001B384B" w:rsidRPr="001B384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РАЗДЕЛ</w:t>
      </w:r>
    </w:p>
    <w:p w:rsidR="001B384B" w:rsidRDefault="001B384B" w:rsidP="00005FDA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Система внутреннего мониторинга.</w:t>
      </w:r>
    </w:p>
    <w:p w:rsidR="00D92C38" w:rsidRPr="00D92C38" w:rsidRDefault="00D92C38" w:rsidP="00D92C38">
      <w:pPr>
        <w:widowControl/>
        <w:suppressAutoHyphens w:val="0"/>
        <w:autoSpaceDE/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92C3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4.1 </w:t>
      </w:r>
      <w:r w:rsidRPr="00D92C38">
        <w:rPr>
          <w:rFonts w:ascii="Times New Roman" w:hAnsi="Times New Roman" w:cs="Times New Roman"/>
          <w:bCs/>
          <w:sz w:val="28"/>
          <w:szCs w:val="28"/>
          <w:lang w:eastAsia="ru-RU"/>
        </w:rPr>
        <w:t>План – график проверки документации воспитателей и</w:t>
      </w:r>
      <w:r w:rsidR="00D37A9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92C38">
        <w:rPr>
          <w:rFonts w:ascii="Times New Roman" w:hAnsi="Times New Roman" w:cs="Times New Roman"/>
          <w:bCs/>
          <w:sz w:val="28"/>
          <w:szCs w:val="28"/>
          <w:lang w:eastAsia="ru-RU"/>
        </w:rPr>
        <w:t>специалистов</w:t>
      </w:r>
    </w:p>
    <w:p w:rsidR="009F3368" w:rsidRPr="00D92C38" w:rsidRDefault="009F3368" w:rsidP="00D92C38">
      <w:pPr>
        <w:spacing w:line="267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92C38">
        <w:rPr>
          <w:rFonts w:ascii="Times New Roman" w:hAnsi="Times New Roman" w:cs="Times New Roman"/>
          <w:bCs/>
          <w:sz w:val="28"/>
          <w:szCs w:val="28"/>
          <w:lang w:eastAsia="ru-RU"/>
        </w:rPr>
        <w:t>4.</w:t>
      </w:r>
      <w:r w:rsidR="00CD526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 </w:t>
      </w:r>
      <w:r w:rsidRPr="00D92C38">
        <w:rPr>
          <w:rFonts w:ascii="Times New Roman" w:hAnsi="Times New Roman" w:cs="Times New Roman"/>
          <w:bCs/>
          <w:sz w:val="28"/>
          <w:szCs w:val="28"/>
          <w:lang w:eastAsia="ru-RU"/>
        </w:rPr>
        <w:t>Система контроля за образовательной деятельностью в ДОУ и реализацией годового плана</w:t>
      </w:r>
    </w:p>
    <w:p w:rsidR="001B384B" w:rsidRPr="001B384B" w:rsidRDefault="001B384B" w:rsidP="000529D2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B384B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V</w:t>
      </w:r>
      <w:r w:rsidRPr="001B384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РАЗДЕЛ</w:t>
      </w:r>
    </w:p>
    <w:p w:rsidR="00005FDA" w:rsidRPr="00005FDA" w:rsidRDefault="00005FDA" w:rsidP="00005FDA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5F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Взаимодействие в работе с семьёй, школой и другими организациями.</w:t>
      </w:r>
    </w:p>
    <w:p w:rsidR="00005FDA" w:rsidRPr="00005FDA" w:rsidRDefault="009A3EA3" w:rsidP="00005FDA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05FDA" w:rsidRPr="00005FDA">
        <w:rPr>
          <w:rFonts w:ascii="Times New Roman" w:hAnsi="Times New Roman" w:cs="Times New Roman"/>
          <w:sz w:val="28"/>
          <w:szCs w:val="28"/>
          <w:lang w:eastAsia="ru-RU"/>
        </w:rPr>
        <w:t xml:space="preserve">.1 </w:t>
      </w:r>
      <w:r w:rsidR="005E47D5">
        <w:rPr>
          <w:rFonts w:ascii="Times New Roman" w:hAnsi="Times New Roman" w:cs="Times New Roman"/>
          <w:sz w:val="28"/>
          <w:szCs w:val="28"/>
          <w:lang w:eastAsia="ru-RU"/>
        </w:rPr>
        <w:t>Взаимодействие с родителями.</w:t>
      </w:r>
    </w:p>
    <w:p w:rsidR="00005FDA" w:rsidRDefault="009A3EA3" w:rsidP="00005FDA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05FDA" w:rsidRPr="00005FD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E47D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05FDA" w:rsidRPr="00005FDA">
        <w:rPr>
          <w:rFonts w:ascii="Times New Roman" w:hAnsi="Times New Roman" w:cs="Times New Roman"/>
          <w:sz w:val="28"/>
          <w:szCs w:val="28"/>
          <w:lang w:eastAsia="ru-RU"/>
        </w:rPr>
        <w:t xml:space="preserve"> План пре</w:t>
      </w:r>
      <w:r w:rsidR="001C7A7E">
        <w:rPr>
          <w:rFonts w:ascii="Times New Roman" w:hAnsi="Times New Roman" w:cs="Times New Roman"/>
          <w:sz w:val="28"/>
          <w:szCs w:val="28"/>
          <w:lang w:eastAsia="ru-RU"/>
        </w:rPr>
        <w:t>емственности ДОУ и школы на 202</w:t>
      </w:r>
      <w:r w:rsidR="0032212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C7A7E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32212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05FDA" w:rsidRPr="00005FDA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B911EC" w:rsidRPr="00B911EC" w:rsidRDefault="009A3EA3" w:rsidP="00B91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911E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E47D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C7A7E">
        <w:rPr>
          <w:rFonts w:ascii="Times New Roman" w:hAnsi="Times New Roman" w:cs="Times New Roman"/>
          <w:sz w:val="28"/>
          <w:szCs w:val="28"/>
        </w:rPr>
        <w:t>План работы с библиотекой на 202</w:t>
      </w:r>
      <w:r w:rsidR="00322127">
        <w:rPr>
          <w:rFonts w:ascii="Times New Roman" w:hAnsi="Times New Roman" w:cs="Times New Roman"/>
          <w:sz w:val="28"/>
          <w:szCs w:val="28"/>
        </w:rPr>
        <w:t>3</w:t>
      </w:r>
      <w:r w:rsidR="001C7A7E">
        <w:rPr>
          <w:rFonts w:ascii="Times New Roman" w:hAnsi="Times New Roman" w:cs="Times New Roman"/>
          <w:sz w:val="28"/>
          <w:szCs w:val="28"/>
        </w:rPr>
        <w:t>-202</w:t>
      </w:r>
      <w:r w:rsidR="00322127">
        <w:rPr>
          <w:rFonts w:ascii="Times New Roman" w:hAnsi="Times New Roman" w:cs="Times New Roman"/>
          <w:sz w:val="28"/>
          <w:szCs w:val="28"/>
        </w:rPr>
        <w:t>4</w:t>
      </w:r>
      <w:r w:rsidR="00B911EC" w:rsidRPr="00B911E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02FF5" w:rsidRPr="00556D53" w:rsidRDefault="00556D53" w:rsidP="00556D5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D53">
        <w:rPr>
          <w:rFonts w:ascii="Times New Roman" w:hAnsi="Times New Roman" w:cs="Times New Roman"/>
          <w:bCs/>
          <w:sz w:val="28"/>
          <w:szCs w:val="28"/>
        </w:rPr>
        <w:t>5.</w:t>
      </w:r>
      <w:r w:rsidR="005E47D5">
        <w:rPr>
          <w:rFonts w:ascii="Times New Roman" w:hAnsi="Times New Roman" w:cs="Times New Roman"/>
          <w:bCs/>
          <w:sz w:val="28"/>
          <w:szCs w:val="28"/>
        </w:rPr>
        <w:t>4</w:t>
      </w:r>
      <w:r w:rsidRPr="00556D53">
        <w:rPr>
          <w:rFonts w:ascii="Times New Roman" w:hAnsi="Times New Roman" w:cs="Times New Roman"/>
          <w:bCs/>
          <w:sz w:val="28"/>
          <w:szCs w:val="28"/>
        </w:rPr>
        <w:t xml:space="preserve"> Содержание работы по взаимодействию с СМИ</w:t>
      </w:r>
    </w:p>
    <w:p w:rsidR="001B384B" w:rsidRDefault="00602FF5" w:rsidP="000529D2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u w:val="single"/>
          <w:lang w:eastAsia="ru-RU"/>
        </w:rPr>
      </w:pPr>
      <w:r w:rsidRPr="001B384B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V</w:t>
      </w:r>
      <w:r w:rsidRPr="001B384B">
        <w:rPr>
          <w:rFonts w:ascii="Times New Roman" w:hAnsi="Times New Roman" w:cs="Times New Roman"/>
          <w:b/>
          <w:sz w:val="28"/>
          <w:u w:val="single"/>
          <w:lang w:val="en-US" w:eastAsia="ru-RU"/>
        </w:rPr>
        <w:t>I</w:t>
      </w:r>
      <w:r w:rsidR="000529D2">
        <w:rPr>
          <w:rFonts w:ascii="Times New Roman" w:hAnsi="Times New Roman" w:cs="Times New Roman"/>
          <w:b/>
          <w:sz w:val="28"/>
          <w:u w:val="single"/>
          <w:lang w:eastAsia="ru-RU"/>
        </w:rPr>
        <w:t xml:space="preserve"> </w:t>
      </w:r>
      <w:r w:rsidR="001B384B" w:rsidRPr="001B384B">
        <w:rPr>
          <w:rFonts w:ascii="Times New Roman" w:hAnsi="Times New Roman" w:cs="Times New Roman"/>
          <w:b/>
          <w:sz w:val="28"/>
          <w:u w:val="single"/>
          <w:lang w:eastAsia="ru-RU"/>
        </w:rPr>
        <w:t>РАЗДЕЛ</w:t>
      </w:r>
    </w:p>
    <w:p w:rsidR="000529D2" w:rsidRPr="001B384B" w:rsidRDefault="000529D2" w:rsidP="000529D2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2D71" w:rsidRPr="00D92C38" w:rsidRDefault="00005FDA" w:rsidP="00F51F3D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005FDA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Административно-хозяйственная работа</w:t>
      </w:r>
      <w:r w:rsidRPr="00005F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2D71" w:rsidRDefault="007B2D71" w:rsidP="00F51F3D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lang w:eastAsia="ru-RU"/>
        </w:rPr>
      </w:pPr>
    </w:p>
    <w:p w:rsidR="001700DB" w:rsidRDefault="001700DB" w:rsidP="00F51F3D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lang w:eastAsia="ru-RU"/>
        </w:rPr>
      </w:pPr>
    </w:p>
    <w:p w:rsidR="003A421D" w:rsidRDefault="003A421D" w:rsidP="00F51F3D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lang w:eastAsia="ru-RU"/>
        </w:rPr>
      </w:pPr>
    </w:p>
    <w:p w:rsidR="00292353" w:rsidRDefault="00292353" w:rsidP="00F51F3D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lang w:eastAsia="ru-RU"/>
        </w:rPr>
      </w:pPr>
    </w:p>
    <w:p w:rsidR="000529D2" w:rsidRDefault="000529D2" w:rsidP="00F51F3D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lang w:eastAsia="ru-RU"/>
        </w:rPr>
      </w:pPr>
    </w:p>
    <w:p w:rsidR="000529D2" w:rsidRDefault="000529D2" w:rsidP="00F51F3D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lang w:eastAsia="ru-RU"/>
        </w:rPr>
      </w:pPr>
    </w:p>
    <w:p w:rsidR="000529D2" w:rsidRDefault="000529D2" w:rsidP="00F51F3D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lang w:eastAsia="ru-RU"/>
        </w:rPr>
      </w:pPr>
    </w:p>
    <w:p w:rsidR="000529D2" w:rsidRDefault="000529D2" w:rsidP="00F51F3D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lang w:eastAsia="ru-RU"/>
        </w:rPr>
      </w:pPr>
    </w:p>
    <w:p w:rsidR="00743A3F" w:rsidRPr="003A421D" w:rsidRDefault="002058CA" w:rsidP="003A421D">
      <w:pPr>
        <w:keepNext/>
        <w:keepLines/>
        <w:widowControl/>
        <w:suppressAutoHyphens w:val="0"/>
        <w:autoSpaceDE/>
        <w:spacing w:line="276" w:lineRule="auto"/>
        <w:jc w:val="center"/>
        <w:outlineLvl w:val="0"/>
        <w:rPr>
          <w:rFonts w:ascii="Cambria" w:hAnsi="Cambria" w:cs="Times New Roman"/>
          <w:b/>
          <w:bCs/>
          <w:sz w:val="28"/>
          <w:szCs w:val="28"/>
          <w:u w:val="single"/>
          <w:lang w:eastAsia="en-US"/>
        </w:rPr>
      </w:pPr>
      <w:r w:rsidRPr="008B4686">
        <w:rPr>
          <w:rFonts w:ascii="Cambria" w:hAnsi="Cambria" w:cs="Times New Roman"/>
          <w:b/>
          <w:bCs/>
          <w:sz w:val="28"/>
          <w:szCs w:val="28"/>
          <w:u w:val="single"/>
          <w:lang w:eastAsia="en-US"/>
        </w:rPr>
        <w:lastRenderedPageBreak/>
        <w:t xml:space="preserve">I </w:t>
      </w:r>
      <w:r w:rsidR="008B4686" w:rsidRPr="008B4686">
        <w:rPr>
          <w:rFonts w:ascii="Cambria" w:hAnsi="Cambria" w:cs="Times New Roman"/>
          <w:b/>
          <w:bCs/>
          <w:sz w:val="28"/>
          <w:szCs w:val="28"/>
          <w:u w:val="single"/>
          <w:lang w:eastAsia="en-US"/>
        </w:rPr>
        <w:t>РАЗДЕЛ</w:t>
      </w:r>
    </w:p>
    <w:p w:rsidR="004A3E51" w:rsidRPr="004E2CA5" w:rsidRDefault="004A3E51" w:rsidP="004E2CA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</w:rPr>
      </w:pPr>
    </w:p>
    <w:p w:rsidR="000529D2" w:rsidRDefault="007C4A35" w:rsidP="004E2CA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903E6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Цели и задачи работы МБ</w:t>
      </w:r>
      <w:r w:rsidR="00DF10D1" w:rsidRPr="00903E6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ДОУ </w:t>
      </w:r>
    </w:p>
    <w:p w:rsidR="000D7ADB" w:rsidRPr="00903E69" w:rsidRDefault="005E5DB0" w:rsidP="004E2CA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«Большетавринск</w:t>
      </w:r>
      <w:r w:rsidR="000529D2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и</w:t>
      </w:r>
      <w:r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й детский сад №1</w:t>
      </w:r>
      <w:r w:rsidR="001C7A7E" w:rsidRPr="00903E6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» </w:t>
      </w:r>
    </w:p>
    <w:p w:rsidR="00202570" w:rsidRDefault="001C7A7E" w:rsidP="004E2CA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903E6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на 202</w:t>
      </w:r>
      <w:r w:rsidR="00672AE9" w:rsidRPr="00903E6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3</w:t>
      </w:r>
      <w:r w:rsidRPr="00903E6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/202</w:t>
      </w:r>
      <w:r w:rsidR="00672AE9" w:rsidRPr="00903E6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4</w:t>
      </w:r>
      <w:r w:rsidR="007C4A35" w:rsidRPr="00903E69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год.</w:t>
      </w:r>
    </w:p>
    <w:p w:rsidR="00913C78" w:rsidRDefault="00913C78" w:rsidP="005E5DB0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4191189"/>
      <w:r w:rsidRPr="00913C78">
        <w:rPr>
          <w:rFonts w:ascii="Times New Roman" w:hAnsi="Times New Roman" w:cs="Times New Roman"/>
          <w:sz w:val="28"/>
          <w:szCs w:val="28"/>
        </w:rPr>
        <w:t xml:space="preserve">В целях дальнейшего обеспечения доступности дошкольного образования и повышения его качества определены следующие цель и задачи, которые являются приоритетными на 2023-2024 учебный год: </w:t>
      </w:r>
    </w:p>
    <w:p w:rsidR="00913C78" w:rsidRDefault="00913C78" w:rsidP="005E5DB0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C7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913C78">
        <w:rPr>
          <w:rFonts w:ascii="Times New Roman" w:hAnsi="Times New Roman" w:cs="Times New Roman"/>
          <w:sz w:val="28"/>
          <w:szCs w:val="28"/>
        </w:rPr>
        <w:t xml:space="preserve"> Создание организационно-методических условий для реализации Федеральной образовательной программы дошкольного образования, посредством наработки планирующей и регламентирующей документации, лежащей в основе осуществления воспитательно-образовательного процесса в ДОУ. </w:t>
      </w:r>
    </w:p>
    <w:p w:rsidR="00913C78" w:rsidRDefault="00913C78" w:rsidP="005E5DB0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C7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13C78" w:rsidRDefault="00913C78" w:rsidP="005E5DB0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C78">
        <w:rPr>
          <w:rFonts w:ascii="Times New Roman" w:hAnsi="Times New Roman" w:cs="Times New Roman"/>
          <w:sz w:val="28"/>
          <w:szCs w:val="28"/>
        </w:rPr>
        <w:t xml:space="preserve">1.Повышение профессиональной компетентности и совершенствование деятельности педагогов в вопросах внедрения Федеральной образовательной программы дошкольного образования. </w:t>
      </w:r>
    </w:p>
    <w:p w:rsidR="00913C78" w:rsidRDefault="00913C78" w:rsidP="005E5DB0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C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3C78">
        <w:rPr>
          <w:rFonts w:ascii="Times New Roman" w:hAnsi="Times New Roman" w:cs="Times New Roman"/>
          <w:sz w:val="28"/>
          <w:szCs w:val="28"/>
        </w:rPr>
        <w:t xml:space="preserve">Развитие и обогащение речи воспитанников посредствам разных видов деятельности. </w:t>
      </w:r>
    </w:p>
    <w:p w:rsidR="00913C78" w:rsidRDefault="00913C78" w:rsidP="005E5DB0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C78">
        <w:rPr>
          <w:rFonts w:ascii="Times New Roman" w:hAnsi="Times New Roman" w:cs="Times New Roman"/>
          <w:sz w:val="28"/>
          <w:szCs w:val="28"/>
        </w:rPr>
        <w:t>3.Формирование у детей духовно- нравственных ценностей, сложившихся в процессе культурного развития России через все виды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C78" w:rsidRPr="00913C78" w:rsidRDefault="00913C78" w:rsidP="005E5DB0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13C78">
        <w:rPr>
          <w:rFonts w:ascii="Times New Roman" w:hAnsi="Times New Roman" w:cs="Times New Roman"/>
          <w:sz w:val="28"/>
          <w:szCs w:val="28"/>
        </w:rPr>
        <w:t>4.Сохранение и укрепление здоровья детей, их физического развития через совместную деятельность с семьями воспитанников в контексте ФОП ДО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C39D3" w:rsidRPr="00EC39D3" w:rsidRDefault="00EC39D3" w:rsidP="008605BA">
      <w:pPr>
        <w:widowControl/>
        <w:suppressAutoHyphens w:val="0"/>
        <w:autoSpaceDE/>
        <w:spacing w:after="160" w:line="259" w:lineRule="auto"/>
        <w:ind w:left="360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4A3E51" w:rsidRPr="00EC39D3" w:rsidRDefault="004A3E51" w:rsidP="00EC39D3">
      <w:pPr>
        <w:spacing w:line="341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3E51" w:rsidRPr="00B50072" w:rsidRDefault="004A3E51" w:rsidP="004A3E51">
      <w:pPr>
        <w:pStyle w:val="a7"/>
        <w:spacing w:line="341" w:lineRule="atLeast"/>
        <w:ind w:left="1396"/>
        <w:jc w:val="both"/>
        <w:rPr>
          <w:rFonts w:ascii="Times New Roman" w:hAnsi="Times New Roman" w:cs="Times New Roman"/>
          <w:sz w:val="28"/>
          <w:szCs w:val="28"/>
        </w:rPr>
      </w:pPr>
    </w:p>
    <w:p w:rsidR="004A3E51" w:rsidRPr="007C4A35" w:rsidRDefault="004A3E51" w:rsidP="007C4A35">
      <w:pPr>
        <w:widowControl/>
        <w:suppressAutoHyphens w:val="0"/>
        <w:autoSpaceDE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4A35" w:rsidRDefault="007C4A35" w:rsidP="007C4A35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29D2" w:rsidRDefault="000529D2" w:rsidP="007C4A35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29D2" w:rsidRDefault="000529D2" w:rsidP="007C4A35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29D2" w:rsidRDefault="000529D2" w:rsidP="007C4A35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29D2" w:rsidRDefault="000529D2" w:rsidP="007C4A35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29D2" w:rsidRDefault="000529D2" w:rsidP="007C4A35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29D2" w:rsidRDefault="000529D2" w:rsidP="007C4A35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29D2" w:rsidRDefault="000529D2" w:rsidP="007C4A35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29D2" w:rsidRDefault="000529D2" w:rsidP="007C4A35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29D2" w:rsidRDefault="000529D2" w:rsidP="007C4A35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29D2" w:rsidRDefault="000529D2" w:rsidP="007C4A35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29D2" w:rsidRDefault="000529D2" w:rsidP="007C4A35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29D2" w:rsidRDefault="000529D2" w:rsidP="007C4A35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29D2" w:rsidRDefault="000529D2" w:rsidP="007C4A35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29D2" w:rsidRDefault="000529D2" w:rsidP="007C4A35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29D2" w:rsidRDefault="000529D2" w:rsidP="007C4A35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29D2" w:rsidRDefault="000529D2" w:rsidP="007C4A35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29D2" w:rsidRDefault="000529D2" w:rsidP="007C4A35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29D2" w:rsidRPr="007C4A35" w:rsidRDefault="000529D2" w:rsidP="007C4A35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58CA" w:rsidRPr="008B4686" w:rsidRDefault="002058CA" w:rsidP="002058C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8B4686">
        <w:rPr>
          <w:rFonts w:ascii="Times New Roman" w:hAnsi="Times New Roman" w:cs="Times New Roman"/>
          <w:b/>
          <w:sz w:val="32"/>
          <w:szCs w:val="32"/>
          <w:u w:val="single"/>
          <w:lang w:val="en-US" w:eastAsia="ru-RU"/>
        </w:rPr>
        <w:lastRenderedPageBreak/>
        <w:t>II</w:t>
      </w:r>
      <w:r w:rsidR="008B4686" w:rsidRPr="008B4686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РАЗДЕЛ</w:t>
      </w:r>
    </w:p>
    <w:p w:rsidR="002058CA" w:rsidRPr="002058CA" w:rsidRDefault="002058CA" w:rsidP="002058C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058CA">
        <w:rPr>
          <w:rFonts w:ascii="Times New Roman" w:hAnsi="Times New Roman" w:cs="Times New Roman"/>
          <w:b/>
          <w:sz w:val="32"/>
          <w:szCs w:val="32"/>
          <w:lang w:eastAsia="ru-RU"/>
        </w:rPr>
        <w:t>Повышение квалификации и профессионального мастерства педагогов.</w:t>
      </w:r>
    </w:p>
    <w:p w:rsidR="00005FDA" w:rsidRPr="002058CA" w:rsidRDefault="00005FDA" w:rsidP="002058CA">
      <w:pPr>
        <w:pStyle w:val="Style6"/>
        <w:widowControl/>
        <w:spacing w:line="240" w:lineRule="auto"/>
        <w:ind w:right="-1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C4A35" w:rsidRPr="000529D2" w:rsidRDefault="00A33DDA" w:rsidP="000529D2">
      <w:pPr>
        <w:widowControl/>
        <w:suppressAutoHyphens w:val="0"/>
        <w:autoSpaceDE/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  <w:lang w:eastAsia="en-US"/>
        </w:rPr>
      </w:pPr>
      <w:r w:rsidRPr="000529D2">
        <w:rPr>
          <w:rFonts w:ascii="Times New Roman" w:hAnsi="Times New Roman" w:cs="Times New Roman"/>
          <w:b/>
          <w:sz w:val="32"/>
          <w:szCs w:val="32"/>
        </w:rPr>
        <w:t>2.1.</w:t>
      </w:r>
      <w:r w:rsidRPr="000529D2">
        <w:rPr>
          <w:rFonts w:ascii="Times New Roman" w:hAnsi="Times New Roman" w:cs="Times New Roman"/>
          <w:b/>
          <w:sz w:val="32"/>
          <w:szCs w:val="32"/>
          <w:u w:val="single"/>
        </w:rPr>
        <w:t>Курсовая переподготовка, переобучение</w:t>
      </w:r>
      <w:r w:rsidR="0019010E" w:rsidRPr="000529D2">
        <w:rPr>
          <w:rFonts w:ascii="Times New Roman" w:hAnsi="Times New Roman" w:cs="Times New Roman"/>
          <w:b/>
          <w:sz w:val="32"/>
          <w:szCs w:val="32"/>
          <w:u w:val="single"/>
        </w:rPr>
        <w:t>, курсы повышения квалификации.</w:t>
      </w:r>
    </w:p>
    <w:p w:rsidR="00A33DDA" w:rsidRPr="00D80DFF" w:rsidRDefault="00A33DDA" w:rsidP="00A33DDA">
      <w:pPr>
        <w:widowControl/>
        <w:suppressAutoHyphens w:val="0"/>
        <w:autoSpaceDE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D80DFF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План-график </w:t>
      </w:r>
    </w:p>
    <w:tbl>
      <w:tblPr>
        <w:tblStyle w:val="2"/>
        <w:tblW w:w="10295" w:type="dxa"/>
        <w:tblInd w:w="-176" w:type="dxa"/>
        <w:tblLayout w:type="fixed"/>
        <w:tblLook w:val="04A0"/>
      </w:tblPr>
      <w:tblGrid>
        <w:gridCol w:w="710"/>
        <w:gridCol w:w="2076"/>
        <w:gridCol w:w="4678"/>
        <w:gridCol w:w="1609"/>
        <w:gridCol w:w="1222"/>
      </w:tblGrid>
      <w:tr w:rsidR="00E866C0" w:rsidRPr="00005FDA" w:rsidTr="005E5DB0">
        <w:tc>
          <w:tcPr>
            <w:tcW w:w="710" w:type="dxa"/>
          </w:tcPr>
          <w:p w:rsidR="00E866C0" w:rsidRPr="00D37144" w:rsidRDefault="00E866C0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371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076" w:type="dxa"/>
          </w:tcPr>
          <w:p w:rsidR="00E866C0" w:rsidRPr="00D37144" w:rsidRDefault="00E866C0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Ф И О </w:t>
            </w:r>
            <w:r w:rsidRPr="00D371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педагога.</w:t>
            </w:r>
          </w:p>
        </w:tc>
        <w:tc>
          <w:tcPr>
            <w:tcW w:w="4678" w:type="dxa"/>
          </w:tcPr>
          <w:p w:rsidR="00E866C0" w:rsidRPr="00D37144" w:rsidRDefault="00E866C0" w:rsidP="00E866C0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609" w:type="dxa"/>
          </w:tcPr>
          <w:p w:rsidR="00E866C0" w:rsidRPr="00D37144" w:rsidRDefault="00E866C0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371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Год прохождения курсов</w:t>
            </w:r>
          </w:p>
        </w:tc>
        <w:tc>
          <w:tcPr>
            <w:tcW w:w="1222" w:type="dxa"/>
          </w:tcPr>
          <w:p w:rsidR="00E866C0" w:rsidRPr="00D37144" w:rsidRDefault="00E866C0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371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Планируемый срок</w:t>
            </w:r>
          </w:p>
          <w:p w:rsidR="00E866C0" w:rsidRPr="00D37144" w:rsidRDefault="00E866C0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35B45" w:rsidRPr="00005FDA" w:rsidTr="005E5DB0">
        <w:trPr>
          <w:trHeight w:val="2560"/>
        </w:trPr>
        <w:tc>
          <w:tcPr>
            <w:tcW w:w="710" w:type="dxa"/>
          </w:tcPr>
          <w:p w:rsidR="00F35B45" w:rsidRPr="00005FDA" w:rsidRDefault="00F35B45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76" w:type="dxa"/>
          </w:tcPr>
          <w:p w:rsidR="00F35B45" w:rsidRDefault="00F35B45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Алексеева В.Ю.</w:t>
            </w:r>
          </w:p>
          <w:p w:rsidR="00F35B45" w:rsidRPr="00005FDA" w:rsidRDefault="00F35B45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F35B45" w:rsidRPr="00005FDA" w:rsidRDefault="00F35B45" w:rsidP="000529D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«Федеральная образовательная программа дошкольного образования: содержание и особенности реализации»</w:t>
            </w:r>
          </w:p>
        </w:tc>
        <w:tc>
          <w:tcPr>
            <w:tcW w:w="1609" w:type="dxa"/>
          </w:tcPr>
          <w:p w:rsidR="00F35B45" w:rsidRPr="00005FDA" w:rsidRDefault="00F35B45" w:rsidP="000529D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02.06.2023</w:t>
            </w:r>
          </w:p>
        </w:tc>
        <w:tc>
          <w:tcPr>
            <w:tcW w:w="1222" w:type="dxa"/>
          </w:tcPr>
          <w:p w:rsidR="00F35B45" w:rsidRPr="00F35B45" w:rsidRDefault="00F35B45" w:rsidP="000529D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5B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</w:t>
            </w:r>
          </w:p>
        </w:tc>
      </w:tr>
      <w:tr w:rsidR="00F35B45" w:rsidRPr="00005FDA" w:rsidTr="005E5DB0">
        <w:trPr>
          <w:trHeight w:val="1635"/>
        </w:trPr>
        <w:tc>
          <w:tcPr>
            <w:tcW w:w="710" w:type="dxa"/>
          </w:tcPr>
          <w:p w:rsidR="00F35B45" w:rsidRPr="00005FDA" w:rsidRDefault="00F35B45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76" w:type="dxa"/>
          </w:tcPr>
          <w:p w:rsidR="00F35B45" w:rsidRDefault="00F35B45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Сташкина И.Т.</w:t>
            </w:r>
          </w:p>
          <w:p w:rsidR="00F35B45" w:rsidRPr="00005FDA" w:rsidRDefault="00F35B45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F35B45" w:rsidRPr="00005FDA" w:rsidRDefault="00F35B45" w:rsidP="000529D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«Федеральная образовательная программа дошкольного образования: содержание и особенности реализации»</w:t>
            </w:r>
          </w:p>
        </w:tc>
        <w:tc>
          <w:tcPr>
            <w:tcW w:w="1609" w:type="dxa"/>
          </w:tcPr>
          <w:p w:rsidR="00F35B45" w:rsidRPr="00005FDA" w:rsidRDefault="00F35B45" w:rsidP="000529D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14.08.2023</w:t>
            </w:r>
          </w:p>
        </w:tc>
        <w:tc>
          <w:tcPr>
            <w:tcW w:w="1222" w:type="dxa"/>
          </w:tcPr>
          <w:p w:rsidR="00F35B45" w:rsidRPr="009849CC" w:rsidRDefault="00F35B45" w:rsidP="000529D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49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</w:t>
            </w:r>
          </w:p>
        </w:tc>
      </w:tr>
      <w:tr w:rsidR="004A3E51" w:rsidRPr="00005FDA" w:rsidTr="005E5DB0">
        <w:trPr>
          <w:trHeight w:val="1525"/>
        </w:trPr>
        <w:tc>
          <w:tcPr>
            <w:tcW w:w="710" w:type="dxa"/>
          </w:tcPr>
          <w:p w:rsidR="004A3E51" w:rsidRPr="00005FDA" w:rsidRDefault="004A3E51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76" w:type="dxa"/>
          </w:tcPr>
          <w:p w:rsidR="004A3E51" w:rsidRDefault="005E5DB0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Микалина А.О.</w:t>
            </w:r>
          </w:p>
          <w:p w:rsidR="004A3E51" w:rsidRPr="00005FDA" w:rsidRDefault="004A3E51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4A3E51" w:rsidRPr="00005FDA" w:rsidRDefault="004A3E51" w:rsidP="00125AA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4A3E51" w:rsidRPr="00005FDA" w:rsidRDefault="004A3E51" w:rsidP="004A3E51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2" w:type="dxa"/>
          </w:tcPr>
          <w:p w:rsidR="004A3E51" w:rsidRPr="00005FDA" w:rsidRDefault="004A3E51" w:rsidP="00F35B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F35B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32791" w:rsidRPr="00005FDA" w:rsidTr="005E5DB0">
        <w:trPr>
          <w:trHeight w:val="1610"/>
        </w:trPr>
        <w:tc>
          <w:tcPr>
            <w:tcW w:w="710" w:type="dxa"/>
          </w:tcPr>
          <w:p w:rsidR="00E32791" w:rsidRPr="00005FDA" w:rsidRDefault="00E32791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76" w:type="dxa"/>
          </w:tcPr>
          <w:p w:rsidR="00E32791" w:rsidRDefault="005E5DB0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Илькина А.А.</w:t>
            </w:r>
          </w:p>
          <w:p w:rsidR="00E32791" w:rsidRPr="00005FDA" w:rsidRDefault="00E32791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E32791" w:rsidRPr="00005FDA" w:rsidRDefault="00E32791" w:rsidP="003F33E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9849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Федеральная образовательная программа дошкольного образования: содержание и особенности реализации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609" w:type="dxa"/>
          </w:tcPr>
          <w:p w:rsidR="00E32791" w:rsidRPr="00005FDA" w:rsidRDefault="009849CC" w:rsidP="00801BE4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02.06.2023</w:t>
            </w:r>
          </w:p>
        </w:tc>
        <w:tc>
          <w:tcPr>
            <w:tcW w:w="1222" w:type="dxa"/>
          </w:tcPr>
          <w:p w:rsidR="00E32791" w:rsidRPr="00F35B45" w:rsidRDefault="00F35B45" w:rsidP="00801BE4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5B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</w:t>
            </w:r>
          </w:p>
        </w:tc>
      </w:tr>
      <w:tr w:rsidR="00E059B7" w:rsidRPr="00005FDA" w:rsidTr="005E5DB0">
        <w:trPr>
          <w:trHeight w:val="930"/>
        </w:trPr>
        <w:tc>
          <w:tcPr>
            <w:tcW w:w="710" w:type="dxa"/>
            <w:vMerge w:val="restart"/>
          </w:tcPr>
          <w:p w:rsidR="00E059B7" w:rsidRPr="00005FDA" w:rsidRDefault="00E059B7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76" w:type="dxa"/>
            <w:vMerge w:val="restart"/>
          </w:tcPr>
          <w:p w:rsidR="00E059B7" w:rsidRPr="00005FDA" w:rsidRDefault="005E5DB0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Янышева И.В.</w:t>
            </w:r>
          </w:p>
        </w:tc>
        <w:tc>
          <w:tcPr>
            <w:tcW w:w="4678" w:type="dxa"/>
          </w:tcPr>
          <w:p w:rsidR="00E059B7" w:rsidRPr="005A3C45" w:rsidRDefault="00E059B7" w:rsidP="009849C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9849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Антитеррористическая защищенность образовательной организации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609" w:type="dxa"/>
          </w:tcPr>
          <w:p w:rsidR="00E059B7" w:rsidRPr="00005FDA" w:rsidRDefault="00E059B7" w:rsidP="009849C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849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1.0</w:t>
            </w:r>
            <w:r w:rsidR="009849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</w:t>
            </w:r>
            <w:r w:rsidR="009849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023</w:t>
            </w:r>
          </w:p>
        </w:tc>
        <w:tc>
          <w:tcPr>
            <w:tcW w:w="1222" w:type="dxa"/>
          </w:tcPr>
          <w:p w:rsidR="00E059B7" w:rsidRPr="00005FDA" w:rsidRDefault="00E059B7" w:rsidP="009849C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202</w:t>
            </w:r>
            <w:r w:rsidR="009849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9849CC" w:rsidRPr="00005FDA" w:rsidTr="005E5DB0">
        <w:trPr>
          <w:trHeight w:val="724"/>
        </w:trPr>
        <w:tc>
          <w:tcPr>
            <w:tcW w:w="710" w:type="dxa"/>
            <w:vMerge/>
          </w:tcPr>
          <w:p w:rsidR="009849CC" w:rsidRPr="00005FDA" w:rsidRDefault="009849CC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6" w:type="dxa"/>
            <w:vMerge/>
          </w:tcPr>
          <w:p w:rsidR="009849CC" w:rsidRDefault="009849CC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9849CC" w:rsidRDefault="009849CC" w:rsidP="005A3C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«Федеральная образовательная программа дошкольного образования: содержание и особенности реализации»</w:t>
            </w:r>
          </w:p>
        </w:tc>
        <w:tc>
          <w:tcPr>
            <w:tcW w:w="1609" w:type="dxa"/>
          </w:tcPr>
          <w:p w:rsidR="009849CC" w:rsidRPr="00005FDA" w:rsidRDefault="009849CC" w:rsidP="000529D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14.08.2023</w:t>
            </w:r>
          </w:p>
        </w:tc>
        <w:tc>
          <w:tcPr>
            <w:tcW w:w="1222" w:type="dxa"/>
          </w:tcPr>
          <w:p w:rsidR="009849CC" w:rsidRPr="009849CC" w:rsidRDefault="009849CC" w:rsidP="000529D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49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</w:t>
            </w:r>
          </w:p>
        </w:tc>
      </w:tr>
      <w:tr w:rsidR="000555DE" w:rsidRPr="00005FDA" w:rsidTr="005E5DB0">
        <w:trPr>
          <w:trHeight w:val="390"/>
        </w:trPr>
        <w:tc>
          <w:tcPr>
            <w:tcW w:w="710" w:type="dxa"/>
          </w:tcPr>
          <w:p w:rsidR="000555DE" w:rsidRPr="00005FDA" w:rsidRDefault="000555DE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76" w:type="dxa"/>
          </w:tcPr>
          <w:p w:rsidR="000555DE" w:rsidRPr="00005FDA" w:rsidRDefault="005E5DB0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Камисова М.В.</w:t>
            </w:r>
          </w:p>
        </w:tc>
        <w:tc>
          <w:tcPr>
            <w:tcW w:w="4678" w:type="dxa"/>
          </w:tcPr>
          <w:p w:rsidR="000555DE" w:rsidRPr="00005FDA" w:rsidRDefault="000555DE" w:rsidP="00B973F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9849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Федеральная образовательная программа дошкольного образования: содержание и особенности реализации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609" w:type="dxa"/>
          </w:tcPr>
          <w:p w:rsidR="000555DE" w:rsidRPr="00005FDA" w:rsidRDefault="009849CC" w:rsidP="00801BE4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14.08.2023</w:t>
            </w:r>
          </w:p>
        </w:tc>
        <w:tc>
          <w:tcPr>
            <w:tcW w:w="1222" w:type="dxa"/>
          </w:tcPr>
          <w:p w:rsidR="000555DE" w:rsidRPr="009849CC" w:rsidRDefault="009849CC" w:rsidP="00801BE4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49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</w:t>
            </w:r>
          </w:p>
        </w:tc>
      </w:tr>
      <w:tr w:rsidR="009961D2" w:rsidRPr="00005FDA" w:rsidTr="005E5DB0">
        <w:trPr>
          <w:trHeight w:val="1875"/>
        </w:trPr>
        <w:tc>
          <w:tcPr>
            <w:tcW w:w="710" w:type="dxa"/>
            <w:vMerge w:val="restart"/>
          </w:tcPr>
          <w:p w:rsidR="009961D2" w:rsidRPr="00005FDA" w:rsidRDefault="009961D2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2076" w:type="dxa"/>
            <w:vMerge w:val="restart"/>
          </w:tcPr>
          <w:p w:rsidR="009961D2" w:rsidRDefault="005E5DB0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Алтынбаева Н.С.</w:t>
            </w:r>
          </w:p>
          <w:p w:rsidR="009961D2" w:rsidRPr="00005FDA" w:rsidRDefault="009961D2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9961D2" w:rsidRPr="00005FDA" w:rsidRDefault="009961D2" w:rsidP="009849C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9849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Речевое развитие и развитие коммуникативных способностей детей дошкольного возраста с учетом ФГОС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609" w:type="dxa"/>
          </w:tcPr>
          <w:p w:rsidR="009961D2" w:rsidRPr="00005FDA" w:rsidRDefault="009849CC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22.12.2022</w:t>
            </w:r>
          </w:p>
        </w:tc>
        <w:tc>
          <w:tcPr>
            <w:tcW w:w="1222" w:type="dxa"/>
          </w:tcPr>
          <w:p w:rsidR="009961D2" w:rsidRPr="009849CC" w:rsidRDefault="009961D2" w:rsidP="009849C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49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9849CC" w:rsidRPr="009849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9961D2" w:rsidRPr="00005FDA" w:rsidTr="005E5DB0">
        <w:trPr>
          <w:trHeight w:val="364"/>
        </w:trPr>
        <w:tc>
          <w:tcPr>
            <w:tcW w:w="710" w:type="dxa"/>
            <w:vMerge/>
          </w:tcPr>
          <w:p w:rsidR="009961D2" w:rsidRPr="00005FDA" w:rsidRDefault="009961D2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6" w:type="dxa"/>
            <w:vMerge/>
          </w:tcPr>
          <w:p w:rsidR="009961D2" w:rsidRDefault="009961D2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9961D2" w:rsidRDefault="009961D2" w:rsidP="006519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9849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Федеральная образовательная программа дошкольного образования: содержание и особенности реализации</w:t>
            </w:r>
            <w:r w:rsidR="007E38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609" w:type="dxa"/>
          </w:tcPr>
          <w:p w:rsidR="009961D2" w:rsidRDefault="009849CC" w:rsidP="009849C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  <w:r w:rsidR="007E38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="007E38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222" w:type="dxa"/>
          </w:tcPr>
          <w:p w:rsidR="009961D2" w:rsidRPr="00005FDA" w:rsidRDefault="007E38FC" w:rsidP="009849C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9849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4A3E51" w:rsidRPr="00005FDA" w:rsidTr="005E5DB0">
        <w:trPr>
          <w:trHeight w:val="1796"/>
        </w:trPr>
        <w:tc>
          <w:tcPr>
            <w:tcW w:w="710" w:type="dxa"/>
          </w:tcPr>
          <w:p w:rsidR="004A3E51" w:rsidRPr="00005FDA" w:rsidRDefault="004A3E51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76" w:type="dxa"/>
          </w:tcPr>
          <w:p w:rsidR="004A3E51" w:rsidRDefault="005E5DB0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Иванова И.П.</w:t>
            </w:r>
          </w:p>
          <w:p w:rsidR="004A3E51" w:rsidRPr="00005FDA" w:rsidRDefault="004A3E51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4A3E51" w:rsidRPr="00005FDA" w:rsidRDefault="004A3E51" w:rsidP="009849C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9849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Федеральная образовательная программа дошкольного образования: содержание и особенности реализации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609" w:type="dxa"/>
          </w:tcPr>
          <w:p w:rsidR="004A3E51" w:rsidRPr="00005FDA" w:rsidRDefault="004A3E51" w:rsidP="009849C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849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02.06.2023</w:t>
            </w:r>
          </w:p>
        </w:tc>
        <w:tc>
          <w:tcPr>
            <w:tcW w:w="1222" w:type="dxa"/>
          </w:tcPr>
          <w:p w:rsidR="004A3E51" w:rsidRPr="00005FDA" w:rsidRDefault="004A3E51" w:rsidP="009849C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202</w:t>
            </w:r>
            <w:r w:rsidR="009849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E95471" w:rsidRPr="00005FDA" w:rsidTr="005E5DB0">
        <w:trPr>
          <w:trHeight w:val="1125"/>
        </w:trPr>
        <w:tc>
          <w:tcPr>
            <w:tcW w:w="710" w:type="dxa"/>
          </w:tcPr>
          <w:p w:rsidR="00E95471" w:rsidRPr="00005FDA" w:rsidRDefault="00E95471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076" w:type="dxa"/>
          </w:tcPr>
          <w:p w:rsidR="00E95471" w:rsidRDefault="005E5DB0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Селеева Л.С.</w:t>
            </w:r>
          </w:p>
          <w:p w:rsidR="00E95471" w:rsidRPr="00005FDA" w:rsidRDefault="00E95471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E95471" w:rsidRPr="005E5DB0" w:rsidRDefault="00E95471" w:rsidP="00934941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  <w:p w:rsidR="00E95471" w:rsidRPr="00F723EF" w:rsidRDefault="00F723EF" w:rsidP="00934941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F723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Современные педагогические технологии развития личности ребенка дошкольного возраста в условиях реализации Федерального государственного образовательного стандарта дошкольного образования</w:t>
            </w:r>
          </w:p>
        </w:tc>
        <w:tc>
          <w:tcPr>
            <w:tcW w:w="1609" w:type="dxa"/>
          </w:tcPr>
          <w:p w:rsidR="00E95471" w:rsidRPr="00005FDA" w:rsidRDefault="00F723EF" w:rsidP="00F172C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222" w:type="dxa"/>
          </w:tcPr>
          <w:p w:rsidR="00E95471" w:rsidRPr="00005FDA" w:rsidRDefault="00F723EF" w:rsidP="00F172C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</w:t>
            </w:r>
          </w:p>
        </w:tc>
      </w:tr>
      <w:tr w:rsidR="009961D2" w:rsidRPr="00005FDA" w:rsidTr="005E5DB0">
        <w:trPr>
          <w:trHeight w:val="2082"/>
        </w:trPr>
        <w:tc>
          <w:tcPr>
            <w:tcW w:w="710" w:type="dxa"/>
          </w:tcPr>
          <w:p w:rsidR="009961D2" w:rsidRPr="00005FDA" w:rsidRDefault="009961D2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76" w:type="dxa"/>
          </w:tcPr>
          <w:p w:rsidR="009961D2" w:rsidRDefault="005E5DB0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Валеева В.А.</w:t>
            </w:r>
          </w:p>
          <w:p w:rsidR="009961D2" w:rsidRPr="00005FDA" w:rsidRDefault="009961D2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9961D2" w:rsidRPr="00136524" w:rsidRDefault="009961D2" w:rsidP="00A442E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65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1365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Культура речи детей дошкольного возраста</w:t>
            </w:r>
            <w:r w:rsidRPr="001365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9961D2" w:rsidRPr="005E5DB0" w:rsidRDefault="009961D2" w:rsidP="00A442EB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9961D2" w:rsidRDefault="009961D2" w:rsidP="004A3E51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365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1365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</w:t>
            </w:r>
            <w:r w:rsidR="001365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021</w:t>
            </w:r>
          </w:p>
          <w:p w:rsidR="009961D2" w:rsidRPr="00005FDA" w:rsidRDefault="009961D2" w:rsidP="00F172C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2" w:type="dxa"/>
          </w:tcPr>
          <w:p w:rsidR="009961D2" w:rsidRPr="00005FDA" w:rsidRDefault="009961D2" w:rsidP="004A3E51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2024</w:t>
            </w:r>
          </w:p>
          <w:p w:rsidR="009961D2" w:rsidRPr="00005FDA" w:rsidRDefault="009961D2" w:rsidP="00F172C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6C0" w:rsidRPr="00005FDA" w:rsidTr="005E5DB0">
        <w:trPr>
          <w:trHeight w:val="195"/>
        </w:trPr>
        <w:tc>
          <w:tcPr>
            <w:tcW w:w="710" w:type="dxa"/>
          </w:tcPr>
          <w:p w:rsidR="00E866C0" w:rsidRPr="00005FDA" w:rsidRDefault="00E866C0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076" w:type="dxa"/>
          </w:tcPr>
          <w:p w:rsidR="00E866C0" w:rsidRDefault="005E5DB0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Семенова Г.А.</w:t>
            </w:r>
          </w:p>
          <w:p w:rsidR="00E866C0" w:rsidRPr="00005FDA" w:rsidRDefault="00E866C0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E866C0" w:rsidRDefault="00AF1DDF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5E5D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Содержание и особенности реализации ФОП ДО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E866C0" w:rsidRPr="00005FDA" w:rsidRDefault="00E866C0" w:rsidP="00E866C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E866C0" w:rsidRPr="00005FDA" w:rsidRDefault="005E5DB0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23.06.2023</w:t>
            </w:r>
          </w:p>
        </w:tc>
        <w:tc>
          <w:tcPr>
            <w:tcW w:w="1222" w:type="dxa"/>
          </w:tcPr>
          <w:p w:rsidR="00E866C0" w:rsidRPr="00F723EF" w:rsidRDefault="00AF1DDF" w:rsidP="005E5DB0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23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5E5DB0" w:rsidRPr="00F723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434DC9" w:rsidRPr="00005FDA" w:rsidTr="005E5DB0">
        <w:trPr>
          <w:trHeight w:val="195"/>
        </w:trPr>
        <w:tc>
          <w:tcPr>
            <w:tcW w:w="710" w:type="dxa"/>
          </w:tcPr>
          <w:p w:rsidR="00434DC9" w:rsidRPr="00434DC9" w:rsidRDefault="00434DC9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2076" w:type="dxa"/>
          </w:tcPr>
          <w:p w:rsidR="00434DC9" w:rsidRPr="00434DC9" w:rsidRDefault="005E5DB0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Николаева Е.С.</w:t>
            </w:r>
          </w:p>
        </w:tc>
        <w:tc>
          <w:tcPr>
            <w:tcW w:w="4678" w:type="dxa"/>
          </w:tcPr>
          <w:p w:rsidR="00434DC9" w:rsidRPr="005E5DB0" w:rsidRDefault="00434DC9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609" w:type="dxa"/>
          </w:tcPr>
          <w:p w:rsidR="00434DC9" w:rsidRDefault="00434DC9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2" w:type="dxa"/>
          </w:tcPr>
          <w:p w:rsidR="00434DC9" w:rsidRPr="009961D2" w:rsidRDefault="00434DC9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9961D2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>2023</w:t>
            </w:r>
          </w:p>
        </w:tc>
      </w:tr>
      <w:tr w:rsidR="00F723EF" w:rsidRPr="00005FDA" w:rsidTr="005E5DB0">
        <w:trPr>
          <w:trHeight w:val="195"/>
        </w:trPr>
        <w:tc>
          <w:tcPr>
            <w:tcW w:w="710" w:type="dxa"/>
          </w:tcPr>
          <w:p w:rsidR="00F723EF" w:rsidRPr="00D657AE" w:rsidRDefault="00F723EF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076" w:type="dxa"/>
          </w:tcPr>
          <w:p w:rsidR="00F723EF" w:rsidRDefault="00F723EF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Мишина Н.Н.</w:t>
            </w:r>
          </w:p>
        </w:tc>
        <w:tc>
          <w:tcPr>
            <w:tcW w:w="4678" w:type="dxa"/>
          </w:tcPr>
          <w:p w:rsidR="00F723EF" w:rsidRDefault="00F723EF" w:rsidP="000529D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«Федеральная образовательная программа дошкольного образования: содержание и особенности реализации»</w:t>
            </w:r>
          </w:p>
        </w:tc>
        <w:tc>
          <w:tcPr>
            <w:tcW w:w="1609" w:type="dxa"/>
          </w:tcPr>
          <w:p w:rsidR="00F723EF" w:rsidRDefault="00F723EF" w:rsidP="000529D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14.08.2023</w:t>
            </w:r>
          </w:p>
        </w:tc>
        <w:tc>
          <w:tcPr>
            <w:tcW w:w="1222" w:type="dxa"/>
          </w:tcPr>
          <w:p w:rsidR="00F723EF" w:rsidRPr="00005FDA" w:rsidRDefault="00F723EF" w:rsidP="000529D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</w:t>
            </w:r>
          </w:p>
        </w:tc>
      </w:tr>
    </w:tbl>
    <w:p w:rsidR="00D37144" w:rsidRDefault="00D37144" w:rsidP="0019010E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</w:p>
    <w:p w:rsidR="00A33DDA" w:rsidRPr="000529D2" w:rsidRDefault="008B4686" w:rsidP="000529D2">
      <w:pPr>
        <w:widowControl/>
        <w:suppressAutoHyphens w:val="0"/>
        <w:autoSpaceDE/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  <w:lang w:eastAsia="en-US"/>
        </w:rPr>
      </w:pPr>
      <w:r w:rsidRPr="000529D2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 xml:space="preserve">2.2 </w:t>
      </w:r>
      <w:r w:rsidR="00A33DDA" w:rsidRPr="000529D2"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  <w:lang w:eastAsia="en-US"/>
        </w:rPr>
        <w:t>Аттестация педагогов.</w:t>
      </w:r>
    </w:p>
    <w:p w:rsidR="00A33DDA" w:rsidRPr="00005FDA" w:rsidRDefault="00A33DDA" w:rsidP="00A33DDA">
      <w:pPr>
        <w:widowControl/>
        <w:suppressAutoHyphens w:val="0"/>
        <w:autoSpaceDE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5FDA">
        <w:rPr>
          <w:rFonts w:ascii="Times New Roman" w:eastAsia="Calibri" w:hAnsi="Times New Roman" w:cs="Times New Roman"/>
          <w:sz w:val="28"/>
          <w:szCs w:val="28"/>
          <w:lang w:eastAsia="en-US"/>
        </w:rPr>
        <w:t>График аттестации</w:t>
      </w:r>
    </w:p>
    <w:tbl>
      <w:tblPr>
        <w:tblStyle w:val="3"/>
        <w:tblW w:w="10349" w:type="dxa"/>
        <w:tblInd w:w="-176" w:type="dxa"/>
        <w:tblLayout w:type="fixed"/>
        <w:tblLook w:val="04A0"/>
      </w:tblPr>
      <w:tblGrid>
        <w:gridCol w:w="851"/>
        <w:gridCol w:w="2268"/>
        <w:gridCol w:w="2694"/>
        <w:gridCol w:w="1417"/>
        <w:gridCol w:w="1701"/>
        <w:gridCol w:w="1418"/>
      </w:tblGrid>
      <w:tr w:rsidR="00A33DDA" w:rsidRPr="00005FDA" w:rsidTr="00C21A3D">
        <w:tc>
          <w:tcPr>
            <w:tcW w:w="851" w:type="dxa"/>
          </w:tcPr>
          <w:p w:rsidR="00A33DDA" w:rsidRPr="00D37144" w:rsidRDefault="00D37144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371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68" w:type="dxa"/>
          </w:tcPr>
          <w:p w:rsidR="00A33DDA" w:rsidRPr="00D37144" w:rsidRDefault="00A33DDA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371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Ф.И.О. педагога</w:t>
            </w:r>
          </w:p>
        </w:tc>
        <w:tc>
          <w:tcPr>
            <w:tcW w:w="2694" w:type="dxa"/>
          </w:tcPr>
          <w:p w:rsidR="00A33DDA" w:rsidRPr="00D37144" w:rsidRDefault="00A33DDA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371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17" w:type="dxa"/>
          </w:tcPr>
          <w:p w:rsidR="00A33DDA" w:rsidRPr="00D37144" w:rsidRDefault="00A33DDA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371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1701" w:type="dxa"/>
          </w:tcPr>
          <w:p w:rsidR="00A33DDA" w:rsidRPr="00D37144" w:rsidRDefault="00A33DDA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371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Предыдущая аттестация</w:t>
            </w:r>
          </w:p>
        </w:tc>
        <w:tc>
          <w:tcPr>
            <w:tcW w:w="1418" w:type="dxa"/>
          </w:tcPr>
          <w:p w:rsidR="00A33DDA" w:rsidRPr="00D37144" w:rsidRDefault="00A33DDA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3714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Следующая аттестация</w:t>
            </w:r>
          </w:p>
        </w:tc>
      </w:tr>
      <w:tr w:rsidR="007D2F2C" w:rsidRPr="00005FDA" w:rsidTr="00C21A3D">
        <w:tc>
          <w:tcPr>
            <w:tcW w:w="851" w:type="dxa"/>
          </w:tcPr>
          <w:p w:rsidR="007D2F2C" w:rsidRPr="00005FDA" w:rsidRDefault="007D2F2C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268" w:type="dxa"/>
          </w:tcPr>
          <w:p w:rsidR="007D2F2C" w:rsidRDefault="007D2F2C" w:rsidP="000529D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Алексеева В.Ю.</w:t>
            </w:r>
          </w:p>
          <w:p w:rsidR="007D2F2C" w:rsidRPr="00005FDA" w:rsidRDefault="007D2F2C" w:rsidP="000529D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7D2F2C" w:rsidRPr="00005FDA" w:rsidRDefault="007D2F2C" w:rsidP="003B24A1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старший воспитате</w:t>
            </w:r>
            <w:r w:rsidRPr="00005F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ль</w:t>
            </w:r>
          </w:p>
        </w:tc>
        <w:tc>
          <w:tcPr>
            <w:tcW w:w="1417" w:type="dxa"/>
          </w:tcPr>
          <w:p w:rsidR="007D2F2C" w:rsidRPr="00005FDA" w:rsidRDefault="007D2F2C" w:rsidP="00FB7665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1КК</w:t>
            </w:r>
          </w:p>
        </w:tc>
        <w:tc>
          <w:tcPr>
            <w:tcW w:w="1701" w:type="dxa"/>
          </w:tcPr>
          <w:p w:rsidR="007D2F2C" w:rsidRPr="00005FDA" w:rsidRDefault="007D2F2C" w:rsidP="007D2F2C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</w:tcPr>
          <w:p w:rsidR="007D2F2C" w:rsidRPr="00005FDA" w:rsidRDefault="007D2F2C" w:rsidP="007D2F2C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</w:t>
            </w:r>
          </w:p>
        </w:tc>
      </w:tr>
      <w:tr w:rsidR="007D2F2C" w:rsidRPr="00005FDA" w:rsidTr="00C21A3D">
        <w:tc>
          <w:tcPr>
            <w:tcW w:w="851" w:type="dxa"/>
          </w:tcPr>
          <w:p w:rsidR="007D2F2C" w:rsidRPr="00005FDA" w:rsidRDefault="007D2F2C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</w:tcPr>
          <w:p w:rsidR="007D2F2C" w:rsidRDefault="007D2F2C" w:rsidP="000529D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Сташкина И.Т.</w:t>
            </w:r>
          </w:p>
          <w:p w:rsidR="007D2F2C" w:rsidRPr="00005FDA" w:rsidRDefault="007D2F2C" w:rsidP="000529D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7D2F2C" w:rsidRPr="00005FDA" w:rsidRDefault="007D2F2C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417" w:type="dxa"/>
          </w:tcPr>
          <w:p w:rsidR="007D2F2C" w:rsidRPr="00005FDA" w:rsidRDefault="007D2F2C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1КК</w:t>
            </w:r>
          </w:p>
        </w:tc>
        <w:tc>
          <w:tcPr>
            <w:tcW w:w="1701" w:type="dxa"/>
          </w:tcPr>
          <w:p w:rsidR="007D2F2C" w:rsidRPr="00005FDA" w:rsidRDefault="007D2F2C" w:rsidP="007D2F2C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418" w:type="dxa"/>
          </w:tcPr>
          <w:p w:rsidR="007D2F2C" w:rsidRPr="00005FDA" w:rsidRDefault="007D2F2C" w:rsidP="007D2F2C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</w:t>
            </w:r>
          </w:p>
        </w:tc>
      </w:tr>
      <w:tr w:rsidR="007D2F2C" w:rsidRPr="00005FDA" w:rsidTr="00C21A3D">
        <w:tc>
          <w:tcPr>
            <w:tcW w:w="851" w:type="dxa"/>
          </w:tcPr>
          <w:p w:rsidR="007D2F2C" w:rsidRPr="00005FDA" w:rsidRDefault="007D2F2C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</w:tcPr>
          <w:p w:rsidR="007D2F2C" w:rsidRDefault="007D2F2C" w:rsidP="000529D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Микалина А.О.</w:t>
            </w:r>
          </w:p>
          <w:p w:rsidR="007D2F2C" w:rsidRPr="00005FDA" w:rsidRDefault="007D2F2C" w:rsidP="000529D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7D2F2C" w:rsidRPr="00005FDA" w:rsidRDefault="007D2F2C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417" w:type="dxa"/>
          </w:tcPr>
          <w:p w:rsidR="007D2F2C" w:rsidRPr="00005FDA" w:rsidRDefault="007D2F2C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:rsidR="007D2F2C" w:rsidRPr="00005FDA" w:rsidRDefault="007D2F2C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D2F2C" w:rsidRPr="00005FDA" w:rsidRDefault="007D2F2C" w:rsidP="001E39EF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</w:t>
            </w:r>
          </w:p>
        </w:tc>
      </w:tr>
      <w:tr w:rsidR="007D2F2C" w:rsidRPr="00005FDA" w:rsidTr="00C21A3D">
        <w:tc>
          <w:tcPr>
            <w:tcW w:w="851" w:type="dxa"/>
          </w:tcPr>
          <w:p w:rsidR="007D2F2C" w:rsidRPr="00005FDA" w:rsidRDefault="007D2F2C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</w:tcPr>
          <w:p w:rsidR="007D2F2C" w:rsidRDefault="007D2F2C" w:rsidP="000529D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Илькина А.А.</w:t>
            </w:r>
          </w:p>
          <w:p w:rsidR="007D2F2C" w:rsidRPr="00005FDA" w:rsidRDefault="007D2F2C" w:rsidP="000529D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7D2F2C" w:rsidRPr="00005FDA" w:rsidRDefault="007D2F2C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417" w:type="dxa"/>
          </w:tcPr>
          <w:p w:rsidR="007D2F2C" w:rsidRPr="00005FDA" w:rsidRDefault="007D2F2C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СЗД</w:t>
            </w:r>
          </w:p>
        </w:tc>
        <w:tc>
          <w:tcPr>
            <w:tcW w:w="1701" w:type="dxa"/>
          </w:tcPr>
          <w:p w:rsidR="007D2F2C" w:rsidRPr="00005FDA" w:rsidRDefault="007D2F2C" w:rsidP="007D2F2C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</w:tcPr>
          <w:p w:rsidR="007D2F2C" w:rsidRPr="00005FDA" w:rsidRDefault="007D2F2C" w:rsidP="007D2F2C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</w:t>
            </w:r>
          </w:p>
        </w:tc>
      </w:tr>
      <w:tr w:rsidR="007D2F2C" w:rsidRPr="00005FDA" w:rsidTr="00C21A3D">
        <w:tc>
          <w:tcPr>
            <w:tcW w:w="851" w:type="dxa"/>
          </w:tcPr>
          <w:p w:rsidR="007D2F2C" w:rsidRPr="00005FDA" w:rsidRDefault="007D2F2C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68" w:type="dxa"/>
          </w:tcPr>
          <w:p w:rsidR="007D2F2C" w:rsidRPr="00005FDA" w:rsidRDefault="007D2F2C" w:rsidP="000529D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Янышева И.В.</w:t>
            </w:r>
          </w:p>
        </w:tc>
        <w:tc>
          <w:tcPr>
            <w:tcW w:w="2694" w:type="dxa"/>
          </w:tcPr>
          <w:p w:rsidR="007D2F2C" w:rsidRPr="00005FDA" w:rsidRDefault="007D2F2C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417" w:type="dxa"/>
          </w:tcPr>
          <w:p w:rsidR="007D2F2C" w:rsidRPr="00005FDA" w:rsidRDefault="007D2F2C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:rsidR="007D2F2C" w:rsidRPr="00005FDA" w:rsidRDefault="007D2F2C" w:rsidP="00125AA9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D2F2C" w:rsidRPr="00005FDA" w:rsidRDefault="007D2F2C" w:rsidP="00125AA9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</w:t>
            </w:r>
          </w:p>
        </w:tc>
      </w:tr>
      <w:tr w:rsidR="007D2F2C" w:rsidRPr="00005FDA" w:rsidTr="00C21A3D">
        <w:tc>
          <w:tcPr>
            <w:tcW w:w="851" w:type="dxa"/>
          </w:tcPr>
          <w:p w:rsidR="007D2F2C" w:rsidRPr="00005FDA" w:rsidRDefault="007D2F2C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8" w:type="dxa"/>
          </w:tcPr>
          <w:p w:rsidR="007D2F2C" w:rsidRDefault="007D2F2C" w:rsidP="000529D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Камисова М.В.</w:t>
            </w:r>
          </w:p>
        </w:tc>
        <w:tc>
          <w:tcPr>
            <w:tcW w:w="2694" w:type="dxa"/>
          </w:tcPr>
          <w:p w:rsidR="007D2F2C" w:rsidRPr="00005FDA" w:rsidRDefault="007D2F2C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417" w:type="dxa"/>
          </w:tcPr>
          <w:p w:rsidR="007D2F2C" w:rsidRPr="00005FDA" w:rsidRDefault="007D2F2C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КК</w:t>
            </w:r>
          </w:p>
        </w:tc>
        <w:tc>
          <w:tcPr>
            <w:tcW w:w="1701" w:type="dxa"/>
          </w:tcPr>
          <w:p w:rsidR="007D2F2C" w:rsidRPr="00005FDA" w:rsidRDefault="007D2F2C" w:rsidP="007D2F2C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418" w:type="dxa"/>
          </w:tcPr>
          <w:p w:rsidR="007D2F2C" w:rsidRPr="00005FDA" w:rsidRDefault="007D2F2C" w:rsidP="00125AA9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</w:t>
            </w:r>
          </w:p>
        </w:tc>
      </w:tr>
      <w:tr w:rsidR="007D2F2C" w:rsidRPr="00005FDA" w:rsidTr="00C21A3D">
        <w:tc>
          <w:tcPr>
            <w:tcW w:w="851" w:type="dxa"/>
          </w:tcPr>
          <w:p w:rsidR="007D2F2C" w:rsidRPr="00005FDA" w:rsidRDefault="007D2F2C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68" w:type="dxa"/>
          </w:tcPr>
          <w:p w:rsidR="007D2F2C" w:rsidRDefault="007D2F2C" w:rsidP="007D2F2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Алтынбаева Н.С.</w:t>
            </w:r>
          </w:p>
          <w:p w:rsidR="007D2F2C" w:rsidRPr="00005FDA" w:rsidRDefault="007D2F2C" w:rsidP="000529D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7D2F2C" w:rsidRPr="00005FDA" w:rsidRDefault="007D2F2C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417" w:type="dxa"/>
          </w:tcPr>
          <w:p w:rsidR="007D2F2C" w:rsidRPr="00005FDA" w:rsidRDefault="007D2F2C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СЗД</w:t>
            </w:r>
          </w:p>
        </w:tc>
        <w:tc>
          <w:tcPr>
            <w:tcW w:w="1701" w:type="dxa"/>
          </w:tcPr>
          <w:p w:rsidR="007D2F2C" w:rsidRPr="00005FDA" w:rsidRDefault="007D2F2C" w:rsidP="007D2F2C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</w:tcPr>
          <w:p w:rsidR="007D2F2C" w:rsidRPr="00005FDA" w:rsidRDefault="007D2F2C" w:rsidP="00125AA9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</w:t>
            </w:r>
          </w:p>
        </w:tc>
      </w:tr>
      <w:tr w:rsidR="007D2F2C" w:rsidRPr="00005FDA" w:rsidTr="00C21A3D">
        <w:tc>
          <w:tcPr>
            <w:tcW w:w="851" w:type="dxa"/>
          </w:tcPr>
          <w:p w:rsidR="007D2F2C" w:rsidRPr="00005FDA" w:rsidRDefault="007D2F2C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68" w:type="dxa"/>
          </w:tcPr>
          <w:p w:rsidR="007D2F2C" w:rsidRPr="00005FDA" w:rsidRDefault="007D2F2C" w:rsidP="007D2F2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Мишина Н.Н.</w:t>
            </w:r>
          </w:p>
        </w:tc>
        <w:tc>
          <w:tcPr>
            <w:tcW w:w="2694" w:type="dxa"/>
          </w:tcPr>
          <w:p w:rsidR="007D2F2C" w:rsidRPr="00005FDA" w:rsidRDefault="007D2F2C" w:rsidP="007D2F2C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инструктор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физической культуре </w:t>
            </w:r>
          </w:p>
        </w:tc>
        <w:tc>
          <w:tcPr>
            <w:tcW w:w="1417" w:type="dxa"/>
          </w:tcPr>
          <w:p w:rsidR="007D2F2C" w:rsidRPr="00005FDA" w:rsidRDefault="007D2F2C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СЗД</w:t>
            </w:r>
          </w:p>
        </w:tc>
        <w:tc>
          <w:tcPr>
            <w:tcW w:w="1701" w:type="dxa"/>
          </w:tcPr>
          <w:p w:rsidR="007D2F2C" w:rsidRPr="00005FDA" w:rsidRDefault="007D2F2C" w:rsidP="007D2F2C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</w:tcPr>
          <w:p w:rsidR="007D2F2C" w:rsidRPr="00005FDA" w:rsidRDefault="007D2F2C" w:rsidP="007D2F2C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</w:t>
            </w:r>
          </w:p>
        </w:tc>
      </w:tr>
      <w:tr w:rsidR="007D2F2C" w:rsidRPr="00005FDA" w:rsidTr="00C21A3D">
        <w:tc>
          <w:tcPr>
            <w:tcW w:w="851" w:type="dxa"/>
          </w:tcPr>
          <w:p w:rsidR="007D2F2C" w:rsidRPr="00005FDA" w:rsidRDefault="007D2F2C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68" w:type="dxa"/>
          </w:tcPr>
          <w:p w:rsidR="007D2F2C" w:rsidRDefault="007D2F2C" w:rsidP="007D2F2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Иванова И.П.</w:t>
            </w:r>
          </w:p>
          <w:p w:rsidR="007D2F2C" w:rsidRDefault="007D2F2C" w:rsidP="000529D2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7D2F2C" w:rsidRPr="00005FDA" w:rsidRDefault="007D2F2C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417" w:type="dxa"/>
          </w:tcPr>
          <w:p w:rsidR="007D2F2C" w:rsidRPr="00005FDA" w:rsidRDefault="007D2F2C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1КК</w:t>
            </w:r>
          </w:p>
        </w:tc>
        <w:tc>
          <w:tcPr>
            <w:tcW w:w="1701" w:type="dxa"/>
          </w:tcPr>
          <w:p w:rsidR="007D2F2C" w:rsidRPr="00005FDA" w:rsidRDefault="007D2F2C" w:rsidP="00125AA9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418" w:type="dxa"/>
          </w:tcPr>
          <w:p w:rsidR="007D2F2C" w:rsidRPr="00005FDA" w:rsidRDefault="007D2F2C" w:rsidP="00125AA9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</w:t>
            </w:r>
          </w:p>
        </w:tc>
      </w:tr>
      <w:tr w:rsidR="007D2F2C" w:rsidRPr="00005FDA" w:rsidTr="00C21A3D">
        <w:tc>
          <w:tcPr>
            <w:tcW w:w="851" w:type="dxa"/>
          </w:tcPr>
          <w:p w:rsidR="007D2F2C" w:rsidRPr="00005FDA" w:rsidRDefault="007D2F2C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68" w:type="dxa"/>
          </w:tcPr>
          <w:p w:rsidR="007D2F2C" w:rsidRDefault="007D2F2C" w:rsidP="007D2F2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Селеева Л.С.</w:t>
            </w:r>
          </w:p>
          <w:p w:rsidR="007D2F2C" w:rsidRPr="00005FDA" w:rsidRDefault="007D2F2C" w:rsidP="007D2F2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7D2F2C" w:rsidRPr="00005FDA" w:rsidRDefault="007D2F2C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417" w:type="dxa"/>
          </w:tcPr>
          <w:p w:rsidR="007D2F2C" w:rsidRPr="00005FDA" w:rsidRDefault="007D2F2C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СЗД</w:t>
            </w:r>
          </w:p>
        </w:tc>
        <w:tc>
          <w:tcPr>
            <w:tcW w:w="1701" w:type="dxa"/>
          </w:tcPr>
          <w:p w:rsidR="007D2F2C" w:rsidRPr="00005FDA" w:rsidRDefault="007D2F2C" w:rsidP="00196E85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196E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</w:tcPr>
          <w:p w:rsidR="007D2F2C" w:rsidRPr="00005FDA" w:rsidRDefault="007D2F2C" w:rsidP="00196E85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196E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7D2F2C" w:rsidRPr="00005FDA" w:rsidTr="00C21A3D">
        <w:tc>
          <w:tcPr>
            <w:tcW w:w="851" w:type="dxa"/>
          </w:tcPr>
          <w:p w:rsidR="007D2F2C" w:rsidRPr="00005FDA" w:rsidRDefault="007D2F2C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68" w:type="dxa"/>
          </w:tcPr>
          <w:p w:rsidR="007D2F2C" w:rsidRDefault="007D2F2C" w:rsidP="007D2F2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Валеева В.А.</w:t>
            </w:r>
          </w:p>
          <w:p w:rsidR="007D2F2C" w:rsidRPr="00005FDA" w:rsidRDefault="007D2F2C" w:rsidP="007D2F2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7D2F2C" w:rsidRPr="00005FDA" w:rsidRDefault="007D2F2C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417" w:type="dxa"/>
          </w:tcPr>
          <w:p w:rsidR="007D2F2C" w:rsidRDefault="007D2F2C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1КК</w:t>
            </w:r>
          </w:p>
        </w:tc>
        <w:tc>
          <w:tcPr>
            <w:tcW w:w="1701" w:type="dxa"/>
          </w:tcPr>
          <w:p w:rsidR="007D2F2C" w:rsidRDefault="00196E85" w:rsidP="00E63323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</w:tcPr>
          <w:p w:rsidR="007D2F2C" w:rsidRDefault="00196E85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2026</w:t>
            </w:r>
          </w:p>
        </w:tc>
      </w:tr>
      <w:tr w:rsidR="007D2F2C" w:rsidRPr="00005FDA" w:rsidTr="00C21A3D">
        <w:tc>
          <w:tcPr>
            <w:tcW w:w="851" w:type="dxa"/>
          </w:tcPr>
          <w:p w:rsidR="007D2F2C" w:rsidRDefault="007D2F2C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268" w:type="dxa"/>
          </w:tcPr>
          <w:p w:rsidR="007D2F2C" w:rsidRDefault="007D2F2C" w:rsidP="007D2F2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Семенова Г.А.</w:t>
            </w:r>
          </w:p>
          <w:p w:rsidR="007D2F2C" w:rsidRPr="00005FDA" w:rsidRDefault="007D2F2C" w:rsidP="007D2F2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7D2F2C" w:rsidRDefault="007D2F2C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417" w:type="dxa"/>
          </w:tcPr>
          <w:p w:rsidR="007D2F2C" w:rsidRDefault="007D2F2C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:rsidR="007D2F2C" w:rsidRDefault="007D2F2C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D2F2C" w:rsidRDefault="007D2F2C" w:rsidP="00196E85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196E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7D2F2C" w:rsidRPr="00005FDA" w:rsidTr="00C21A3D">
        <w:tc>
          <w:tcPr>
            <w:tcW w:w="851" w:type="dxa"/>
          </w:tcPr>
          <w:p w:rsidR="007D2F2C" w:rsidRDefault="007D2F2C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268" w:type="dxa"/>
          </w:tcPr>
          <w:p w:rsidR="007D2F2C" w:rsidRPr="00005FDA" w:rsidRDefault="007D2F2C" w:rsidP="007D2F2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Николаева Е.С.</w:t>
            </w:r>
          </w:p>
        </w:tc>
        <w:tc>
          <w:tcPr>
            <w:tcW w:w="2694" w:type="dxa"/>
          </w:tcPr>
          <w:p w:rsidR="007D2F2C" w:rsidRDefault="007D2F2C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1417" w:type="dxa"/>
          </w:tcPr>
          <w:p w:rsidR="007D2F2C" w:rsidRDefault="007D2F2C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:rsidR="007D2F2C" w:rsidRDefault="007D2F2C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D2F2C" w:rsidRDefault="007D2F2C" w:rsidP="00F172CE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</w:t>
            </w:r>
          </w:p>
        </w:tc>
      </w:tr>
    </w:tbl>
    <w:p w:rsidR="007C4A35" w:rsidRDefault="007C4A35" w:rsidP="00005FDA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7C4A35" w:rsidRDefault="00A94159" w:rsidP="000529D2">
      <w:pPr>
        <w:widowControl/>
        <w:suppressAutoHyphens w:val="0"/>
        <w:autoSpaceDE/>
        <w:spacing w:after="20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B4686">
        <w:rPr>
          <w:rFonts w:ascii="Times New Roman" w:hAnsi="Times New Roman" w:cs="Times New Roman"/>
          <w:b/>
          <w:sz w:val="32"/>
          <w:szCs w:val="32"/>
        </w:rPr>
        <w:t>2.3</w:t>
      </w:r>
      <w:r w:rsidR="00797921" w:rsidRPr="008B4686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797921" w:rsidRPr="00CB0F2B">
        <w:rPr>
          <w:rFonts w:ascii="Times New Roman" w:hAnsi="Times New Roman" w:cs="Times New Roman"/>
          <w:b/>
          <w:bCs/>
          <w:sz w:val="32"/>
          <w:szCs w:val="32"/>
          <w:u w:val="single"/>
        </w:rPr>
        <w:t>Планирование работы по самообразованию педагогов</w:t>
      </w:r>
    </w:p>
    <w:p w:rsidR="00CB0F2B" w:rsidRDefault="00CB0F2B" w:rsidP="00CB0F2B">
      <w:pPr>
        <w:widowControl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F2B">
        <w:rPr>
          <w:rFonts w:ascii="Times New Roman" w:hAnsi="Times New Roman" w:cs="Times New Roman"/>
          <w:sz w:val="28"/>
          <w:szCs w:val="28"/>
        </w:rPr>
        <w:t>Помощь в самообразовании:</w:t>
      </w:r>
    </w:p>
    <w:p w:rsidR="00CB0F2B" w:rsidRDefault="00CB0F2B" w:rsidP="00CB0F2B">
      <w:pPr>
        <w:widowControl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F2B">
        <w:rPr>
          <w:rFonts w:ascii="Times New Roman" w:hAnsi="Times New Roman" w:cs="Times New Roman"/>
          <w:sz w:val="28"/>
          <w:szCs w:val="28"/>
        </w:rPr>
        <w:t xml:space="preserve"> -определение творческой темы самообразования;</w:t>
      </w:r>
    </w:p>
    <w:p w:rsidR="00CB0F2B" w:rsidRDefault="00CB0F2B" w:rsidP="00CB0F2B">
      <w:pPr>
        <w:widowControl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F2B">
        <w:rPr>
          <w:rFonts w:ascii="Times New Roman" w:hAnsi="Times New Roman" w:cs="Times New Roman"/>
          <w:sz w:val="28"/>
          <w:szCs w:val="28"/>
        </w:rPr>
        <w:t xml:space="preserve"> - знакомство с индивидуальным планом развития педагогов;</w:t>
      </w:r>
    </w:p>
    <w:p w:rsidR="00CB0F2B" w:rsidRDefault="00CB0F2B" w:rsidP="00CB0F2B">
      <w:pPr>
        <w:widowControl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F2B">
        <w:rPr>
          <w:rFonts w:ascii="Times New Roman" w:hAnsi="Times New Roman" w:cs="Times New Roman"/>
          <w:sz w:val="28"/>
          <w:szCs w:val="28"/>
        </w:rPr>
        <w:t xml:space="preserve"> - рассмотрение отчетных мероприятий по темам самообразования;</w:t>
      </w:r>
    </w:p>
    <w:p w:rsidR="00CB0F2B" w:rsidRDefault="00CB0F2B" w:rsidP="00CB0F2B">
      <w:pPr>
        <w:widowControl/>
        <w:suppressAutoHyphens w:val="0"/>
        <w:autoSpaceDE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0F2B">
        <w:rPr>
          <w:rFonts w:ascii="Times New Roman" w:hAnsi="Times New Roman" w:cs="Times New Roman"/>
          <w:sz w:val="28"/>
          <w:szCs w:val="28"/>
        </w:rPr>
        <w:t xml:space="preserve"> - изучение материалов работы педагогов по самообразованию;</w:t>
      </w:r>
    </w:p>
    <w:p w:rsidR="00CB0F2B" w:rsidRPr="00CB0F2B" w:rsidRDefault="00CB0F2B" w:rsidP="00CB0F2B">
      <w:pPr>
        <w:widowControl/>
        <w:suppressAutoHyphens w:val="0"/>
        <w:autoSpaceDE/>
        <w:spacing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en-US"/>
        </w:rPr>
      </w:pPr>
      <w:r w:rsidRPr="00CB0F2B">
        <w:rPr>
          <w:rFonts w:ascii="Times New Roman" w:hAnsi="Times New Roman" w:cs="Times New Roman"/>
          <w:sz w:val="28"/>
          <w:szCs w:val="28"/>
        </w:rPr>
        <w:t xml:space="preserve"> - отчет по темам самообразования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(В течении года).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33"/>
        <w:gridCol w:w="2408"/>
        <w:gridCol w:w="5065"/>
      </w:tblGrid>
      <w:tr w:rsidR="00797921" w:rsidRPr="00797921" w:rsidTr="00C21A3D">
        <w:trPr>
          <w:trHeight w:val="30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1" w:rsidRPr="00797921" w:rsidRDefault="00797921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1" w:rsidRPr="00D37144" w:rsidRDefault="00D37144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3714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ФИО педагога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1" w:rsidRPr="00D37144" w:rsidRDefault="00D37144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3714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5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97921" w:rsidRPr="00D37144" w:rsidRDefault="00D37144" w:rsidP="001E5B2F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3714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 самообразования</w:t>
            </w:r>
            <w:r w:rsidR="00DF769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797921" w:rsidRPr="00797921" w:rsidTr="00C21A3D">
        <w:trPr>
          <w:trHeight w:val="1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1" w:rsidRDefault="00797921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797921" w:rsidRDefault="00797921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97921" w:rsidRDefault="00797921" w:rsidP="00797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1" w:rsidRPr="00797921" w:rsidRDefault="00196E85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Алексеева В.Ю.</w:t>
            </w:r>
          </w:p>
          <w:p w:rsidR="00797921" w:rsidRDefault="00797921" w:rsidP="00797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1" w:rsidRPr="00797921" w:rsidRDefault="00797921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79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797921" w:rsidRDefault="00797921" w:rsidP="00797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0F1E" w:rsidRPr="009E0F1E" w:rsidRDefault="009E0F1E" w:rsidP="009E0F1E">
            <w:pPr>
              <w:shd w:val="clear" w:color="auto" w:fill="FFFFFF"/>
              <w:spacing w:before="150" w:after="450" w:line="288" w:lineRule="atLeast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9E0F1E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«Современные технологии дошкольного образования в условиях реализации ФГОС»</w:t>
            </w:r>
          </w:p>
        </w:tc>
      </w:tr>
      <w:tr w:rsidR="00797921" w:rsidRPr="00797921" w:rsidTr="00C21A3D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21" w:rsidRPr="00797921" w:rsidRDefault="00797921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1" w:rsidRPr="00797921" w:rsidRDefault="00196E85" w:rsidP="00797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Крупина А.Н.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21" w:rsidRPr="00797921" w:rsidRDefault="00797921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79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B3F8D" w:rsidRPr="00D60FC3" w:rsidRDefault="007B3F8D" w:rsidP="007B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«Музыкальная подвижная игра как средство развития музыкальных способностей детей дошкольного возраста»</w:t>
            </w:r>
            <w:r w:rsidR="00F0598F">
              <w:rPr>
                <w:rFonts w:ascii="Times New Roman" w:hAnsi="Times New Roman" w:cs="Times New Roman"/>
                <w:sz w:val="28"/>
                <w:szCs w:val="28"/>
              </w:rPr>
              <w:t>2019-2024г</w:t>
            </w:r>
          </w:p>
          <w:p w:rsidR="00797921" w:rsidRPr="00797921" w:rsidRDefault="00797921" w:rsidP="00A71AE0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7921" w:rsidRPr="00797921" w:rsidTr="00C21A3D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21" w:rsidRPr="00797921" w:rsidRDefault="00797921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1" w:rsidRPr="00797921" w:rsidRDefault="00196E85" w:rsidP="00797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Мишина Н.Н.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1" w:rsidRPr="00797921" w:rsidRDefault="00797921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79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по физическ</w:t>
            </w:r>
            <w:r w:rsidR="003B24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ой культуре</w:t>
            </w:r>
          </w:p>
          <w:p w:rsidR="00797921" w:rsidRPr="00797921" w:rsidRDefault="00797921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97921" w:rsidRDefault="003B24A1" w:rsidP="00F6629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79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905B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Использование здоровьесберегающих технологий на занятиях физической культурой в ДОУ</w:t>
            </w:r>
            <w:r w:rsidRPr="007979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905B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2023-2026г</w:t>
            </w:r>
          </w:p>
          <w:p w:rsidR="00844AD3" w:rsidRPr="00797921" w:rsidRDefault="00844AD3" w:rsidP="00F6629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97921" w:rsidRPr="00797921" w:rsidTr="00C21A3D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21" w:rsidRPr="00797921" w:rsidRDefault="00797921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1" w:rsidRPr="00797921" w:rsidRDefault="00797921" w:rsidP="00797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21" w:rsidRPr="00797921" w:rsidRDefault="00797921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79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 психолог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97921" w:rsidRPr="00797921" w:rsidRDefault="00797921" w:rsidP="009919A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79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F059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Сказкотерапия-как средство развития детей дошкольного возраста</w:t>
            </w:r>
            <w:r w:rsidR="009919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F059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2023-2026г</w:t>
            </w:r>
          </w:p>
        </w:tc>
      </w:tr>
      <w:tr w:rsidR="00797921" w:rsidRPr="00797921" w:rsidTr="00C21A3D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21" w:rsidRPr="00797921" w:rsidRDefault="00797921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1" w:rsidRPr="00797921" w:rsidRDefault="00797921" w:rsidP="00797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21" w:rsidRPr="00797921" w:rsidRDefault="00797921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79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97921" w:rsidRPr="00797921" w:rsidRDefault="00797921" w:rsidP="001536A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79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DF76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Правила дорожного движения</w:t>
            </w:r>
            <w:r w:rsidR="00196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F76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196E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F76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 безопасности дошкольника</w:t>
            </w:r>
            <w:r w:rsidRPr="007979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DF76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</w:t>
            </w:r>
            <w:r w:rsidR="001536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DF76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-20</w:t>
            </w:r>
            <w:r w:rsidR="001536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C26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F76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</w:tr>
      <w:tr w:rsidR="00797921" w:rsidRPr="00797921" w:rsidTr="00C21A3D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21" w:rsidRPr="00797921" w:rsidRDefault="00797921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1" w:rsidRPr="00797921" w:rsidRDefault="00797921" w:rsidP="00797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21" w:rsidRPr="00797921" w:rsidRDefault="00797921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79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97921" w:rsidRPr="00797921" w:rsidRDefault="00797921" w:rsidP="0024298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79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3B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Нетрадиционные техники рисования для детей старшего дошкольного возраста</w:t>
            </w:r>
            <w:r w:rsidR="001E5B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844A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2022</w:t>
            </w:r>
            <w:r w:rsidR="003B6C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-2024г</w:t>
            </w:r>
          </w:p>
        </w:tc>
      </w:tr>
      <w:tr w:rsidR="00797921" w:rsidRPr="00797921" w:rsidTr="00C21A3D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21" w:rsidRPr="00797921" w:rsidRDefault="00797921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1" w:rsidRPr="00797921" w:rsidRDefault="00797921" w:rsidP="00797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1" w:rsidRPr="00797921" w:rsidRDefault="00797921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79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797921" w:rsidRPr="00797921" w:rsidRDefault="00797921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97921" w:rsidRPr="00797921" w:rsidRDefault="00797921" w:rsidP="00DF0958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79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E02F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Экологическое воспитание </w:t>
            </w:r>
            <w:r w:rsidR="00E918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детей дошкольного возраста</w:t>
            </w:r>
            <w:r w:rsidRPr="007979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F825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2023-2026г</w:t>
            </w:r>
          </w:p>
        </w:tc>
      </w:tr>
      <w:tr w:rsidR="00797921" w:rsidRPr="00797921" w:rsidTr="00C21A3D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21" w:rsidRPr="00797921" w:rsidRDefault="00797921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1" w:rsidRPr="00797921" w:rsidRDefault="00797921" w:rsidP="007979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1" w:rsidRPr="00797921" w:rsidRDefault="00797921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79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797921" w:rsidRPr="00797921" w:rsidRDefault="00797921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97921" w:rsidRPr="00797921" w:rsidRDefault="00797921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79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BC47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Сенсорное развитие у детей раннего возраста через дидактические игры</w:t>
            </w:r>
            <w:r w:rsidRPr="007979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BC47C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2023-2024г</w:t>
            </w:r>
          </w:p>
        </w:tc>
      </w:tr>
      <w:tr w:rsidR="00797921" w:rsidRPr="00797921" w:rsidTr="00C21A3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21" w:rsidRPr="00797921" w:rsidRDefault="00797921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1" w:rsidRPr="00797921" w:rsidRDefault="00797921" w:rsidP="00434B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1" w:rsidRPr="00797921" w:rsidRDefault="00797921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79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797921" w:rsidRPr="00797921" w:rsidRDefault="00797921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97921" w:rsidRPr="00797921" w:rsidRDefault="00797921" w:rsidP="00DF0958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79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FD2C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Нравственно-патриотическое воспитание детей дошкольного возраста</w:t>
            </w:r>
            <w:r w:rsidRPr="007979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FD2CA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лет 2023г</w:t>
            </w:r>
          </w:p>
        </w:tc>
      </w:tr>
      <w:tr w:rsidR="00797921" w:rsidRPr="00797921" w:rsidTr="00C21A3D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21" w:rsidRPr="00797921" w:rsidRDefault="00797921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1" w:rsidRPr="00797921" w:rsidRDefault="00797921" w:rsidP="00434B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21" w:rsidRPr="00797921" w:rsidRDefault="00797921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79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97921" w:rsidRPr="00797921" w:rsidRDefault="00797921" w:rsidP="009919A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79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8274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Дидактические игры как </w:t>
            </w:r>
            <w:r w:rsidR="009919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форма </w:t>
            </w:r>
            <w:r w:rsidR="008274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развития </w:t>
            </w:r>
            <w:r w:rsidR="009919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обучения детей</w:t>
            </w:r>
            <w:r w:rsidRPr="007979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2429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 года</w:t>
            </w:r>
            <w:r w:rsidR="00844A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2021г</w:t>
            </w:r>
          </w:p>
        </w:tc>
      </w:tr>
      <w:tr w:rsidR="00797921" w:rsidRPr="00797921" w:rsidTr="00C21A3D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21" w:rsidRPr="00797921" w:rsidRDefault="00797921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1" w:rsidRPr="00797921" w:rsidRDefault="00797921" w:rsidP="00434B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1" w:rsidRPr="00797921" w:rsidRDefault="00797921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979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797921" w:rsidRPr="00797921" w:rsidRDefault="00797921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97921" w:rsidRPr="00797921" w:rsidRDefault="001E5B2F" w:rsidP="0024298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AD3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связной речи детей посредством игр и мелкой моторики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AD34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2023-2026г </w:t>
            </w:r>
          </w:p>
        </w:tc>
      </w:tr>
      <w:tr w:rsidR="001928B0" w:rsidRPr="00797921" w:rsidTr="00C21A3D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0" w:rsidRDefault="001928B0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02F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0" w:rsidRDefault="001928B0" w:rsidP="00434B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B0" w:rsidRDefault="001928B0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28B0" w:rsidRDefault="001928B0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4740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речи детей посредством игровой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4740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2022-2025г</w:t>
            </w:r>
          </w:p>
        </w:tc>
      </w:tr>
      <w:tr w:rsidR="006A1006" w:rsidRPr="00797921" w:rsidTr="00C21A3D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06" w:rsidRDefault="006A1006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06" w:rsidRDefault="006A1006" w:rsidP="00434B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06" w:rsidRDefault="003B6C9A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1006" w:rsidRDefault="003B6C9A" w:rsidP="00797921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«Нравственно-патриотическое воспитание дошкольников в условиях реализации ФГОС ДО» 2023-2026г</w:t>
            </w:r>
          </w:p>
        </w:tc>
      </w:tr>
    </w:tbl>
    <w:p w:rsidR="007C4A35" w:rsidRDefault="007C4A35" w:rsidP="00005FDA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DF6CA4" w:rsidRDefault="00E36353" w:rsidP="00196E85">
      <w:pPr>
        <w:widowControl/>
        <w:suppressAutoHyphens w:val="0"/>
        <w:autoSpaceDE/>
        <w:spacing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32"/>
          <w:szCs w:val="32"/>
          <w:u w:val="single"/>
          <w:lang w:eastAsia="en-US"/>
        </w:rPr>
      </w:pPr>
      <w:r w:rsidRPr="008B4686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2.4</w:t>
      </w:r>
      <w:r w:rsidR="00797921" w:rsidRPr="008B4686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. </w:t>
      </w:r>
      <w:r w:rsidR="00797921" w:rsidRPr="00CB0F2B">
        <w:rPr>
          <w:rFonts w:ascii="Times New Roman" w:eastAsiaTheme="minorHAnsi" w:hAnsi="Times New Roman" w:cs="Times New Roman"/>
          <w:b/>
          <w:bCs/>
          <w:sz w:val="32"/>
          <w:szCs w:val="32"/>
          <w:u w:val="single"/>
          <w:lang w:eastAsia="en-US"/>
        </w:rPr>
        <w:t>Семинары, семинары-практикумы, м</w:t>
      </w:r>
      <w:r w:rsidR="008B4686" w:rsidRPr="00CB0F2B">
        <w:rPr>
          <w:rFonts w:ascii="Times New Roman" w:eastAsiaTheme="minorHAnsi" w:hAnsi="Times New Roman" w:cs="Times New Roman"/>
          <w:b/>
          <w:bCs/>
          <w:sz w:val="32"/>
          <w:szCs w:val="32"/>
          <w:u w:val="single"/>
          <w:lang w:eastAsia="en-US"/>
        </w:rPr>
        <w:t>астер-классы, тренинги</w:t>
      </w:r>
      <w:r w:rsidR="00DF6CA4" w:rsidRPr="00CB0F2B">
        <w:rPr>
          <w:rFonts w:ascii="Times New Roman" w:eastAsia="Calibri" w:hAnsi="Times New Roman" w:cs="Times New Roman"/>
          <w:b/>
          <w:bCs/>
          <w:kern w:val="2"/>
          <w:sz w:val="32"/>
          <w:szCs w:val="32"/>
          <w:u w:val="single"/>
          <w:lang w:eastAsia="en-US"/>
        </w:rPr>
        <w:t>для педагогических работников</w:t>
      </w:r>
    </w:p>
    <w:p w:rsidR="00196E85" w:rsidRPr="00CB0F2B" w:rsidRDefault="00196E85" w:rsidP="00196E85">
      <w:pPr>
        <w:widowControl/>
        <w:suppressAutoHyphens w:val="0"/>
        <w:autoSpaceDE/>
        <w:spacing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32"/>
          <w:szCs w:val="32"/>
          <w:u w:val="single"/>
          <w:lang w:eastAsia="en-US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0"/>
        <w:gridCol w:w="1701"/>
        <w:gridCol w:w="3052"/>
      </w:tblGrid>
      <w:tr w:rsidR="00DF6CA4" w:rsidRPr="00FB0B35" w:rsidTr="008E572D">
        <w:tc>
          <w:tcPr>
            <w:tcW w:w="5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CA4" w:rsidRPr="008E572D" w:rsidRDefault="00DF6CA4" w:rsidP="007F55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CA4" w:rsidRPr="008E572D" w:rsidRDefault="00DF6CA4" w:rsidP="007F55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3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CA4" w:rsidRPr="008E572D" w:rsidRDefault="00DF6CA4" w:rsidP="007F555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57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DF6CA4" w:rsidRPr="00FB0B35" w:rsidTr="008E572D">
        <w:tc>
          <w:tcPr>
            <w:tcW w:w="5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CA4" w:rsidRPr="008E572D" w:rsidRDefault="00554A10" w:rsidP="007F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72D">
              <w:rPr>
                <w:rFonts w:ascii="Times New Roman" w:hAnsi="Times New Roman" w:cs="Times New Roman"/>
                <w:sz w:val="28"/>
                <w:szCs w:val="28"/>
              </w:rPr>
              <w:t>Семинар-практикум для воспитателей: «Технологии речевого развития дошкольников»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CA4" w:rsidRPr="008E572D" w:rsidRDefault="00DF6CA4" w:rsidP="007F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72D">
              <w:rPr>
                <w:rFonts w:ascii="Times New Roman" w:hAnsi="Times New Roman" w:cs="Times New Roman"/>
                <w:sz w:val="28"/>
                <w:szCs w:val="28"/>
              </w:rPr>
              <w:t>Октябрь </w:t>
            </w:r>
          </w:p>
        </w:tc>
        <w:tc>
          <w:tcPr>
            <w:tcW w:w="3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72D" w:rsidRPr="008E572D" w:rsidRDefault="008E572D" w:rsidP="008E572D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E57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Старший воспитатель</w:t>
            </w:r>
          </w:p>
          <w:p w:rsidR="00DF6CA4" w:rsidRPr="008E572D" w:rsidRDefault="008E572D" w:rsidP="008E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7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DF6CA4" w:rsidRPr="00FB0B35" w:rsidTr="008E572D">
        <w:tc>
          <w:tcPr>
            <w:tcW w:w="5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CA4" w:rsidRPr="008E572D" w:rsidRDefault="00554A10" w:rsidP="007F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72D">
              <w:rPr>
                <w:rFonts w:ascii="Times New Roman" w:hAnsi="Times New Roman" w:cs="Times New Roman"/>
                <w:sz w:val="28"/>
                <w:szCs w:val="28"/>
              </w:rPr>
              <w:t xml:space="preserve">Семинар – практикум: «Как воспитать </w:t>
            </w:r>
            <w:r w:rsidRPr="008E5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патриотов»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CA4" w:rsidRPr="008E572D" w:rsidRDefault="00DF6CA4" w:rsidP="007F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72D" w:rsidRPr="008E572D" w:rsidRDefault="008E572D" w:rsidP="008E572D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E57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Старший воспитатель</w:t>
            </w:r>
          </w:p>
          <w:p w:rsidR="00DF6CA4" w:rsidRPr="008E572D" w:rsidRDefault="008E572D" w:rsidP="008E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7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Воспитатели</w:t>
            </w:r>
          </w:p>
        </w:tc>
      </w:tr>
      <w:tr w:rsidR="00DF6CA4" w:rsidRPr="00FB0B35" w:rsidTr="008E572D">
        <w:tc>
          <w:tcPr>
            <w:tcW w:w="5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CA4" w:rsidRPr="008E572D" w:rsidRDefault="008E572D" w:rsidP="007F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72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Семинар-практикум для воспитателей: «Формирование здорового образа жизни в условиях детского сада и семьи»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CA4" w:rsidRPr="008E572D" w:rsidRDefault="00DF6CA4" w:rsidP="007F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72D">
              <w:rPr>
                <w:rFonts w:ascii="Times New Roman" w:hAnsi="Times New Roman" w:cs="Times New Roman"/>
                <w:sz w:val="28"/>
                <w:szCs w:val="28"/>
              </w:rPr>
              <w:t>Март </w:t>
            </w:r>
          </w:p>
        </w:tc>
        <w:tc>
          <w:tcPr>
            <w:tcW w:w="30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572D" w:rsidRPr="008E572D" w:rsidRDefault="008E572D" w:rsidP="008E572D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E57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Старший воспитатель</w:t>
            </w:r>
          </w:p>
          <w:p w:rsidR="008E572D" w:rsidRPr="008E572D" w:rsidRDefault="008E572D" w:rsidP="008E572D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E57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Инструктор по физ. культуре </w:t>
            </w:r>
          </w:p>
          <w:p w:rsidR="00DF6CA4" w:rsidRPr="008E572D" w:rsidRDefault="008E572D" w:rsidP="008E5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72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Воспитатели</w:t>
            </w:r>
          </w:p>
        </w:tc>
      </w:tr>
    </w:tbl>
    <w:p w:rsidR="00DF6CA4" w:rsidRPr="00554A10" w:rsidRDefault="00DF6CA4" w:rsidP="008B4686">
      <w:pPr>
        <w:widowControl/>
        <w:suppressAutoHyphens w:val="0"/>
        <w:autoSpaceDE/>
        <w:spacing w:line="259" w:lineRule="auto"/>
        <w:jc w:val="both"/>
        <w:rPr>
          <w:rFonts w:ascii="Times New Roman" w:eastAsiaTheme="minorHAnsi" w:hAnsi="Times New Roman" w:cs="Times New Roman"/>
          <w:sz w:val="32"/>
          <w:szCs w:val="32"/>
          <w:u w:val="single"/>
          <w:lang w:val="en-US" w:eastAsia="en-US"/>
        </w:rPr>
      </w:pPr>
    </w:p>
    <w:p w:rsidR="00575022" w:rsidRDefault="00575022" w:rsidP="00A640C8">
      <w:pPr>
        <w:widowControl/>
        <w:suppressAutoHyphens w:val="0"/>
        <w:autoSpaceDE/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en-US"/>
        </w:rPr>
      </w:pPr>
    </w:p>
    <w:p w:rsidR="00A640C8" w:rsidRPr="00CB0F2B" w:rsidRDefault="008B4686" w:rsidP="00196E85">
      <w:pPr>
        <w:widowControl/>
        <w:suppressAutoHyphens w:val="0"/>
        <w:autoSpaceDE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 xml:space="preserve">2.5 </w:t>
      </w:r>
      <w:r w:rsidR="00A640C8" w:rsidRPr="00CB0F2B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u w:val="single"/>
          <w:lang w:eastAsia="en-US"/>
        </w:rPr>
        <w:t>Участие в работе РМО</w:t>
      </w:r>
    </w:p>
    <w:p w:rsidR="004F2E08" w:rsidRDefault="004F2E08" w:rsidP="004F2E08">
      <w:pPr>
        <w:ind w:left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 xml:space="preserve">План </w:t>
      </w:r>
      <w:r>
        <w:rPr>
          <w:rFonts w:ascii="Times New Roman" w:hAnsi="Times New Roman"/>
          <w:b/>
        </w:rPr>
        <w:t>работы РМО работников ДО МО Красноуфимский округ</w:t>
      </w:r>
    </w:p>
    <w:p w:rsidR="004F2E08" w:rsidRDefault="004F2E08" w:rsidP="004F2E08">
      <w:pPr>
        <w:jc w:val="both"/>
        <w:rPr>
          <w:rFonts w:ascii="Times New Roman" w:hAnsi="Times New Roman"/>
        </w:rPr>
      </w:pPr>
    </w:p>
    <w:tbl>
      <w:tblPr>
        <w:tblW w:w="106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8"/>
        <w:gridCol w:w="1911"/>
        <w:gridCol w:w="2410"/>
        <w:gridCol w:w="1917"/>
        <w:gridCol w:w="1984"/>
        <w:gridCol w:w="1915"/>
      </w:tblGrid>
      <w:tr w:rsidR="004F2E08" w:rsidTr="004F2E0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8" w:rsidRDefault="004F2E08" w:rsidP="00052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8" w:rsidRDefault="004F2E08" w:rsidP="00052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Направление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8" w:rsidRDefault="004F2E08" w:rsidP="00052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(содержание) деятельности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8" w:rsidRDefault="004F2E08" w:rsidP="00052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8" w:rsidRDefault="004F2E08" w:rsidP="00052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Сроки, место, время проведения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8" w:rsidRDefault="004F2E08" w:rsidP="00052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4F2E08" w:rsidTr="004F2E0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8" w:rsidRDefault="004F2E08" w:rsidP="00052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4F2E08" w:rsidRDefault="004F2E08" w:rsidP="000529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8" w:rsidRDefault="004F2E08" w:rsidP="00052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работы РМО на 2023 – 2024 учебный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8" w:rsidRDefault="004F2E08" w:rsidP="004F2E08">
            <w:pPr>
              <w:widowControl/>
              <w:numPr>
                <w:ilvl w:val="0"/>
                <w:numId w:val="35"/>
              </w:numPr>
              <w:suppressAutoHyphens w:val="0"/>
              <w:autoSpaceDE/>
              <w:spacing w:line="252" w:lineRule="auto"/>
              <w:ind w:left="0" w:firstLine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плана</w:t>
            </w:r>
            <w:r w:rsidR="000529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РМО педагогических работников дошкольного образования МО Красноуфимский округ;</w:t>
            </w:r>
          </w:p>
          <w:p w:rsidR="004F2E08" w:rsidRDefault="004F2E08" w:rsidP="004F2E08">
            <w:pPr>
              <w:widowControl/>
              <w:numPr>
                <w:ilvl w:val="0"/>
                <w:numId w:val="35"/>
              </w:numPr>
              <w:suppressAutoHyphens w:val="0"/>
              <w:autoSpaceDE/>
              <w:spacing w:line="252" w:lineRule="auto"/>
              <w:ind w:left="0" w:firstLine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Обновление банка данных о педагогических работниках дошкольных образовательных организаций МО Красноуфимский округ.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8" w:rsidRDefault="004F2E08" w:rsidP="000529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8" w:rsidRDefault="004F2E08" w:rsidP="00052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  <w:p w:rsidR="004F2E08" w:rsidRDefault="004F2E08" w:rsidP="00052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г.</w:t>
            </w:r>
          </w:p>
          <w:p w:rsidR="004F2E08" w:rsidRDefault="004F2E08" w:rsidP="000529D2">
            <w:pPr>
              <w:jc w:val="center"/>
              <w:rPr>
                <w:rFonts w:ascii="Times New Roman" w:hAnsi="Times New Roman"/>
              </w:rPr>
            </w:pPr>
          </w:p>
          <w:p w:rsidR="004F2E08" w:rsidRDefault="004F2E08" w:rsidP="000529D2">
            <w:pPr>
              <w:jc w:val="center"/>
              <w:rPr>
                <w:rFonts w:ascii="Times New Roman" w:hAnsi="Times New Roman"/>
              </w:rPr>
            </w:pPr>
          </w:p>
          <w:p w:rsidR="004F2E08" w:rsidRDefault="004F2E08" w:rsidP="000529D2">
            <w:pPr>
              <w:jc w:val="center"/>
              <w:rPr>
                <w:rFonts w:ascii="Times New Roman" w:hAnsi="Times New Roman"/>
              </w:rPr>
            </w:pPr>
          </w:p>
          <w:p w:rsidR="004F2E08" w:rsidRDefault="004F2E08" w:rsidP="000529D2">
            <w:pPr>
              <w:jc w:val="center"/>
              <w:rPr>
                <w:rFonts w:ascii="Times New Roman" w:hAnsi="Times New Roman"/>
              </w:rPr>
            </w:pPr>
          </w:p>
          <w:p w:rsidR="004F2E08" w:rsidRDefault="004F2E08" w:rsidP="000529D2">
            <w:pPr>
              <w:jc w:val="center"/>
              <w:rPr>
                <w:rFonts w:ascii="Times New Roman" w:hAnsi="Times New Roman"/>
              </w:rPr>
            </w:pPr>
          </w:p>
          <w:p w:rsidR="004F2E08" w:rsidRDefault="004F2E08" w:rsidP="000529D2">
            <w:pPr>
              <w:jc w:val="center"/>
              <w:rPr>
                <w:rFonts w:ascii="Times New Roman" w:hAnsi="Times New Roman"/>
              </w:rPr>
            </w:pPr>
          </w:p>
          <w:p w:rsidR="004F2E08" w:rsidRDefault="004F2E08" w:rsidP="000529D2">
            <w:pPr>
              <w:jc w:val="center"/>
              <w:rPr>
                <w:rFonts w:ascii="Times New Roman" w:hAnsi="Times New Roman"/>
              </w:rPr>
            </w:pPr>
          </w:p>
          <w:p w:rsidR="004F2E08" w:rsidRDefault="004F2E08" w:rsidP="00052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4F2E08" w:rsidRDefault="004F2E08" w:rsidP="00052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8" w:rsidRDefault="004F2E08" w:rsidP="00052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ЮжанинаА.Л.</w:t>
            </w:r>
          </w:p>
        </w:tc>
      </w:tr>
      <w:tr w:rsidR="004F2E08" w:rsidTr="004F2E08">
        <w:trPr>
          <w:trHeight w:val="1104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E08" w:rsidRDefault="004F2E08" w:rsidP="000529D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E08" w:rsidRDefault="004F2E08" w:rsidP="00052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Заседания РМО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E08" w:rsidRDefault="004F2E08" w:rsidP="000529D2">
            <w:pPr>
              <w:jc w:val="both"/>
              <w:rPr>
                <w:rFonts w:ascii="Times New Roman" w:hAnsi="Times New Roman"/>
              </w:rPr>
            </w:pPr>
          </w:p>
          <w:p w:rsidR="004F2E08" w:rsidRDefault="004F2E08" w:rsidP="000529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№1. Августовское педагогическое совещание </w:t>
            </w:r>
          </w:p>
          <w:p w:rsidR="004F2E08" w:rsidRDefault="004F2E08" w:rsidP="000529D2">
            <w:pPr>
              <w:jc w:val="both"/>
              <w:rPr>
                <w:rFonts w:ascii="Times New Roman" w:hAnsi="Times New Roman"/>
              </w:rPr>
            </w:pPr>
          </w:p>
          <w:p w:rsidR="004F2E08" w:rsidRDefault="004F2E08" w:rsidP="000529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Секция для заведующих и педагогов ДОО </w:t>
            </w:r>
          </w:p>
          <w:p w:rsidR="004F2E08" w:rsidRDefault="004F2E08" w:rsidP="000529D2">
            <w:pPr>
              <w:jc w:val="both"/>
              <w:rPr>
                <w:rFonts w:ascii="Times New Roman" w:hAnsi="Times New Roman"/>
              </w:rPr>
            </w:pPr>
          </w:p>
          <w:p w:rsidR="004F2E08" w:rsidRDefault="004F2E08" w:rsidP="000529D2">
            <w:pPr>
              <w:jc w:val="both"/>
              <w:rPr>
                <w:rFonts w:ascii="Times New Roman" w:hAnsi="Times New Roman"/>
              </w:rPr>
            </w:pPr>
          </w:p>
          <w:p w:rsidR="004F2E08" w:rsidRDefault="004F2E08" w:rsidP="000529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E08" w:rsidRDefault="004F2E08" w:rsidP="00052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 - практикум</w:t>
            </w:r>
          </w:p>
          <w:p w:rsidR="004F2E08" w:rsidRDefault="004F2E08" w:rsidP="000529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E08" w:rsidRDefault="004F2E08" w:rsidP="00052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30.08.2023 г.</w:t>
            </w:r>
          </w:p>
          <w:p w:rsidR="004F2E08" w:rsidRDefault="004F2E08" w:rsidP="000529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E08" w:rsidRDefault="004F2E08" w:rsidP="00052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Южанина А.Л.</w:t>
            </w:r>
          </w:p>
          <w:p w:rsidR="004F2E08" w:rsidRDefault="004F2E08" w:rsidP="00052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Нефедова Н.В., </w:t>
            </w:r>
          </w:p>
        </w:tc>
      </w:tr>
      <w:tr w:rsidR="004F2E08" w:rsidTr="004F2E08">
        <w:trPr>
          <w:trHeight w:val="1104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E08" w:rsidRDefault="004F2E08" w:rsidP="000529D2"/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E08" w:rsidRDefault="004F2E08" w:rsidP="000529D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E08" w:rsidRDefault="004F2E08" w:rsidP="000529D2">
            <w:pPr>
              <w:rPr>
                <w:rFonts w:ascii="Times New Roman" w:hAnsi="Times New Roman"/>
              </w:rPr>
            </w:pPr>
          </w:p>
          <w:p w:rsidR="004F2E08" w:rsidRDefault="004F2E08" w:rsidP="000529D2">
            <w:pPr>
              <w:rPr>
                <w:rFonts w:ascii="YS Text" w:hAnsi="YS Text"/>
              </w:rPr>
            </w:pPr>
            <w:r>
              <w:rPr>
                <w:rFonts w:ascii="Times New Roman" w:hAnsi="Times New Roman"/>
              </w:rPr>
              <w:t xml:space="preserve">№2. </w:t>
            </w:r>
            <w:r>
              <w:rPr>
                <w:rFonts w:ascii="Times New Roman" w:hAnsi="Times New Roman"/>
                <w:color w:val="000000"/>
              </w:rPr>
              <w:t>Эффективная практика использования цифровых образовательных ресурсов в развивающем пространстве ДОО»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E08" w:rsidRDefault="004F2E08" w:rsidP="00052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Семинар-практикум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E08" w:rsidRDefault="004F2E08" w:rsidP="000529D2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23.10.2023г</w:t>
            </w:r>
          </w:p>
          <w:p w:rsidR="004F2E08" w:rsidRDefault="004F2E08" w:rsidP="000529D2">
            <w:pPr>
              <w:ind w:lef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E08" w:rsidRDefault="004F2E08" w:rsidP="00052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Южанина А.Л.</w:t>
            </w:r>
          </w:p>
        </w:tc>
      </w:tr>
      <w:tr w:rsidR="004F2E08" w:rsidTr="004F2E08">
        <w:trPr>
          <w:trHeight w:val="1104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E08" w:rsidRDefault="004F2E08" w:rsidP="000529D2"/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E08" w:rsidRDefault="004F2E08" w:rsidP="000529D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E08" w:rsidRDefault="004F2E08" w:rsidP="000529D2">
            <w:pPr>
              <w:jc w:val="both"/>
              <w:rPr>
                <w:rFonts w:ascii="Times New Roman" w:hAnsi="Times New Roman"/>
              </w:rPr>
            </w:pPr>
          </w:p>
          <w:p w:rsidR="004F2E08" w:rsidRDefault="004F2E08" w:rsidP="000529D2">
            <w:pPr>
              <w:jc w:val="both"/>
              <w:rPr>
                <w:rFonts w:ascii="Times New Roman" w:hAnsi="Times New Roman"/>
              </w:rPr>
            </w:pPr>
          </w:p>
          <w:p w:rsidR="004F2E08" w:rsidRDefault="004F2E08" w:rsidP="000529D2">
            <w:pPr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</w:rPr>
              <w:t xml:space="preserve">№3. </w:t>
            </w:r>
            <w:r>
              <w:rPr>
                <w:rFonts w:ascii="Times New Roman" w:hAnsi="Times New Roman"/>
                <w:color w:val="000000"/>
                <w:highlight w:val="white"/>
              </w:rPr>
              <w:t>Современное образовательное пространство для развития детей ОВЗ</w:t>
            </w:r>
          </w:p>
          <w:p w:rsidR="004F2E08" w:rsidRDefault="004F2E08" w:rsidP="000529D2">
            <w:pPr>
              <w:jc w:val="both"/>
              <w:rPr>
                <w:rFonts w:ascii="Times New Roman" w:hAnsi="Times New Roman"/>
                <w:highlight w:val="white"/>
              </w:rPr>
            </w:pPr>
          </w:p>
          <w:p w:rsidR="004F2E08" w:rsidRDefault="004F2E08" w:rsidP="000529D2">
            <w:pPr>
              <w:jc w:val="both"/>
              <w:rPr>
                <w:rFonts w:ascii="Times New Roman" w:hAnsi="Times New Roman"/>
                <w:highlight w:val="white"/>
              </w:rPr>
            </w:pPr>
          </w:p>
          <w:p w:rsidR="004F2E08" w:rsidRDefault="004F2E08" w:rsidP="000529D2">
            <w:pPr>
              <w:jc w:val="both"/>
              <w:rPr>
                <w:rFonts w:ascii="Times New Roman" w:hAnsi="Times New Roman"/>
                <w:highlight w:val="white"/>
              </w:rPr>
            </w:pPr>
          </w:p>
          <w:p w:rsidR="004F2E08" w:rsidRDefault="004F2E08" w:rsidP="000529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E08" w:rsidRDefault="004F2E08" w:rsidP="00052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Семинар-практикум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E08" w:rsidRDefault="004F2E08" w:rsidP="000529D2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  <w:p w:rsidR="004F2E08" w:rsidRDefault="004F2E08" w:rsidP="000529D2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E08" w:rsidRDefault="004F2E08" w:rsidP="00052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Южанина А.Л.</w:t>
            </w:r>
          </w:p>
        </w:tc>
      </w:tr>
      <w:tr w:rsidR="004F2E08" w:rsidTr="004F2E08">
        <w:trPr>
          <w:trHeight w:val="487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E08" w:rsidRDefault="004F2E08" w:rsidP="000529D2"/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E08" w:rsidRDefault="004F2E08" w:rsidP="000529D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E08" w:rsidRDefault="004F2E08" w:rsidP="000529D2">
            <w:pPr>
              <w:jc w:val="both"/>
              <w:rPr>
                <w:rFonts w:ascii="YS Text" w:hAnsi="YS Text"/>
                <w:sz w:val="23"/>
              </w:rPr>
            </w:pPr>
          </w:p>
          <w:p w:rsidR="004F2E08" w:rsidRDefault="004F2E08" w:rsidP="000529D2">
            <w:pPr>
              <w:jc w:val="both"/>
              <w:rPr>
                <w:rFonts w:ascii="YS Text" w:hAnsi="YS Text"/>
                <w:sz w:val="23"/>
              </w:rPr>
            </w:pPr>
            <w:r>
              <w:rPr>
                <w:rFonts w:ascii="YS Text" w:hAnsi="YS Text"/>
                <w:color w:val="000000"/>
                <w:sz w:val="23"/>
              </w:rPr>
              <w:t>№4. Воспитательная составляющая педагогического процесса ДОО</w:t>
            </w:r>
          </w:p>
          <w:p w:rsidR="004F2E08" w:rsidRDefault="004F2E08" w:rsidP="000529D2">
            <w:pPr>
              <w:jc w:val="both"/>
              <w:rPr>
                <w:rFonts w:ascii="YS Text" w:hAnsi="YS Text"/>
                <w:sz w:val="23"/>
              </w:rPr>
            </w:pPr>
          </w:p>
          <w:p w:rsidR="004F2E08" w:rsidRDefault="004F2E08" w:rsidP="000529D2">
            <w:pPr>
              <w:jc w:val="both"/>
              <w:rPr>
                <w:rFonts w:ascii="YS Text" w:hAnsi="YS Text"/>
                <w:sz w:val="23"/>
              </w:rPr>
            </w:pPr>
          </w:p>
          <w:p w:rsidR="004F2E08" w:rsidRDefault="004F2E08" w:rsidP="000529D2">
            <w:pPr>
              <w:jc w:val="both"/>
              <w:rPr>
                <w:rFonts w:ascii="YS Text" w:hAnsi="YS Text"/>
                <w:sz w:val="23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E08" w:rsidRDefault="004F2E08" w:rsidP="00052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Семинар – практикум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E08" w:rsidRDefault="004F2E08" w:rsidP="000529D2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  <w:p w:rsidR="004F2E08" w:rsidRDefault="004F2E08" w:rsidP="000529D2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E08" w:rsidRDefault="004F2E08" w:rsidP="00052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Южанина А.Л.</w:t>
            </w:r>
          </w:p>
        </w:tc>
      </w:tr>
      <w:tr w:rsidR="004F2E08" w:rsidTr="004F2E0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E08" w:rsidRDefault="004F2E08" w:rsidP="000529D2">
            <w:pPr>
              <w:ind w:left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E08" w:rsidRDefault="004F2E08" w:rsidP="00052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конкурсов, мероприятий в рамках РМО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E08" w:rsidRDefault="004F2E08" w:rsidP="000529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профессионального мастерства </w:t>
            </w:r>
          </w:p>
          <w:p w:rsidR="004F2E08" w:rsidRDefault="004F2E08" w:rsidP="000529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«Проект по патриотическому воспитанию дошкольников»</w:t>
            </w:r>
          </w:p>
          <w:p w:rsidR="004F2E08" w:rsidRDefault="004F2E08" w:rsidP="000529D2">
            <w:pPr>
              <w:jc w:val="both"/>
              <w:rPr>
                <w:rFonts w:ascii="Times New Roman" w:hAnsi="Times New Roman"/>
              </w:rPr>
            </w:pPr>
          </w:p>
          <w:p w:rsidR="004F2E08" w:rsidRDefault="004F2E08" w:rsidP="000529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E08" w:rsidRDefault="004F2E08" w:rsidP="00052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Профессиональный конкурс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E08" w:rsidRDefault="004F2E08" w:rsidP="000529D2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2024г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E08" w:rsidRDefault="004F2E08" w:rsidP="00052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Южанина А.Л.</w:t>
            </w:r>
          </w:p>
        </w:tc>
      </w:tr>
      <w:tr w:rsidR="004F2E08" w:rsidTr="004F2E0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E08" w:rsidRDefault="004F2E08" w:rsidP="000529D2">
            <w:pPr>
              <w:ind w:lef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E08" w:rsidRDefault="004F2E08" w:rsidP="000529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с детьми с особыми образовательными потребностями (одаренные дети, дети с ОВЗ и т.д.)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E08" w:rsidRDefault="004F2E08" w:rsidP="000529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«Реализация ФАОП в ДОО»</w:t>
            </w:r>
          </w:p>
          <w:p w:rsidR="004F2E08" w:rsidRDefault="004F2E08" w:rsidP="000529D2">
            <w:pPr>
              <w:jc w:val="both"/>
              <w:rPr>
                <w:rFonts w:ascii="Times New Roman" w:hAnsi="Times New Roman"/>
              </w:rPr>
            </w:pPr>
          </w:p>
          <w:p w:rsidR="004F2E08" w:rsidRDefault="004F2E08" w:rsidP="000529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образовательной деятельности по коррекции нарушений в развитии детей»</w:t>
            </w:r>
          </w:p>
          <w:p w:rsidR="004F2E08" w:rsidRDefault="004F2E08" w:rsidP="000529D2">
            <w:pPr>
              <w:jc w:val="both"/>
              <w:rPr>
                <w:rFonts w:ascii="Times New Roman" w:hAnsi="Times New Roman"/>
              </w:rPr>
            </w:pPr>
          </w:p>
          <w:p w:rsidR="004F2E08" w:rsidRDefault="004F2E08" w:rsidP="000529D2">
            <w:pPr>
              <w:jc w:val="both"/>
              <w:rPr>
                <w:rFonts w:ascii="Times New Roman" w:hAnsi="Times New Roman"/>
              </w:rPr>
            </w:pPr>
          </w:p>
          <w:p w:rsidR="004F2E08" w:rsidRDefault="004F2E08" w:rsidP="000529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E08" w:rsidRDefault="004F2E08" w:rsidP="00052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E08" w:rsidRDefault="004F2E08" w:rsidP="000529D2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заявке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2E08" w:rsidRDefault="004F2E08" w:rsidP="00052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Южанина А.Л..</w:t>
            </w:r>
          </w:p>
        </w:tc>
      </w:tr>
      <w:tr w:rsidR="004F2E08" w:rsidTr="004F2E08"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E08" w:rsidRDefault="004F2E08" w:rsidP="000529D2">
            <w:pPr>
              <w:rPr>
                <w:rFonts w:ascii="Times New Roman" w:hAnsi="Times New Roman"/>
                <w:b/>
              </w:rPr>
            </w:pPr>
          </w:p>
          <w:p w:rsidR="004F2E08" w:rsidRDefault="004F2E08" w:rsidP="000529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E08" w:rsidRDefault="004F2E08" w:rsidP="00052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Консультативно- методическая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E08" w:rsidRDefault="004F2E08" w:rsidP="000529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ИКТ в НОД и режимных моментах.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E08" w:rsidRDefault="004F2E08" w:rsidP="00052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буклеты, листовки, памятки</w:t>
            </w:r>
          </w:p>
          <w:p w:rsidR="004F2E08" w:rsidRDefault="004F2E08" w:rsidP="000529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E08" w:rsidRDefault="004F2E08" w:rsidP="000529D2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E08" w:rsidRDefault="004F2E08" w:rsidP="00052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Южанина А.Л.</w:t>
            </w:r>
          </w:p>
        </w:tc>
      </w:tr>
      <w:tr w:rsidR="004F2E08" w:rsidTr="004F2E08"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E08" w:rsidRDefault="004F2E08" w:rsidP="000529D2"/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E08" w:rsidRDefault="004F2E08" w:rsidP="000529D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E08" w:rsidRDefault="004F2E08" w:rsidP="000529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Корректировка ООП и РП педагогов ДОО МО Красноуфимский округ в соответствии с ФОП ДО</w:t>
            </w:r>
          </w:p>
          <w:p w:rsidR="004F2E08" w:rsidRDefault="004F2E08" w:rsidP="000529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E08" w:rsidRDefault="004F2E08" w:rsidP="00052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 проверки ООП ДОО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E08" w:rsidRDefault="004F2E08" w:rsidP="000529D2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заседаний рабочей группы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E08" w:rsidRDefault="004F2E08" w:rsidP="00052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группа по проверке и корректировке образовательных программ ДО МО Красноуфимский округ</w:t>
            </w:r>
          </w:p>
        </w:tc>
      </w:tr>
      <w:tr w:rsidR="004F2E08" w:rsidTr="004F2E08"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E08" w:rsidRDefault="004F2E08" w:rsidP="000529D2"/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E08" w:rsidRDefault="004F2E08" w:rsidP="000529D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E08" w:rsidRDefault="004F2E08" w:rsidP="000529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рассылка новинок методической литературы</w:t>
            </w:r>
          </w:p>
          <w:p w:rsidR="004F2E08" w:rsidRDefault="004F2E08" w:rsidP="000529D2">
            <w:pPr>
              <w:jc w:val="both"/>
              <w:rPr>
                <w:rFonts w:ascii="Times New Roman" w:hAnsi="Times New Roman"/>
              </w:rPr>
            </w:pPr>
          </w:p>
          <w:p w:rsidR="004F2E08" w:rsidRDefault="004F2E08" w:rsidP="000529D2">
            <w:pPr>
              <w:jc w:val="both"/>
              <w:rPr>
                <w:rFonts w:ascii="Times New Roman" w:hAnsi="Times New Roman"/>
              </w:rPr>
            </w:pPr>
          </w:p>
          <w:p w:rsidR="004F2E08" w:rsidRDefault="004F2E08" w:rsidP="000529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E08" w:rsidRDefault="004F2E08" w:rsidP="000529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E08" w:rsidRDefault="004F2E08" w:rsidP="000529D2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E08" w:rsidRDefault="004F2E08" w:rsidP="00052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Южанина А.Л.</w:t>
            </w:r>
          </w:p>
        </w:tc>
      </w:tr>
      <w:tr w:rsidR="004F2E08" w:rsidTr="004F2E08">
        <w:trPr>
          <w:trHeight w:val="55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8" w:rsidRDefault="004F2E08" w:rsidP="000529D2">
            <w:pPr>
              <w:ind w:lef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08" w:rsidRDefault="004F2E08" w:rsidP="00052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с молодыми специалистами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E08" w:rsidRDefault="004F2E08" w:rsidP="000529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Координация деятельности педагогов по вопросам организации образовательного процесса в ДОУ в условиях реализации ФОП ДО</w:t>
            </w:r>
          </w:p>
          <w:p w:rsidR="004F2E08" w:rsidRDefault="004F2E08" w:rsidP="000529D2">
            <w:pPr>
              <w:jc w:val="both"/>
              <w:rPr>
                <w:rFonts w:ascii="Times New Roman" w:hAnsi="Times New Roman"/>
              </w:rPr>
            </w:pPr>
          </w:p>
          <w:p w:rsidR="004F2E08" w:rsidRDefault="004F2E08" w:rsidP="000529D2">
            <w:pPr>
              <w:jc w:val="both"/>
              <w:rPr>
                <w:rFonts w:ascii="Times New Roman" w:hAnsi="Times New Roman"/>
              </w:rPr>
            </w:pPr>
          </w:p>
          <w:p w:rsidR="004F2E08" w:rsidRDefault="004F2E08" w:rsidP="000529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E08" w:rsidRDefault="004F2E08" w:rsidP="00052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E08" w:rsidRDefault="004F2E08" w:rsidP="000529D2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E08" w:rsidRDefault="004F2E08" w:rsidP="00052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Южанина А.Л.</w:t>
            </w:r>
          </w:p>
        </w:tc>
      </w:tr>
    </w:tbl>
    <w:p w:rsidR="00D60FC3" w:rsidRPr="00D60FC3" w:rsidRDefault="00D60FC3" w:rsidP="00D60FC3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2E2" w:rsidRDefault="005032E2" w:rsidP="005032E2">
      <w:pPr>
        <w:rPr>
          <w:rFonts w:ascii="Times New Roman" w:hAnsi="Times New Roman" w:cs="Times New Roman"/>
          <w:b/>
          <w:sz w:val="28"/>
          <w:szCs w:val="28"/>
        </w:rPr>
      </w:pPr>
    </w:p>
    <w:p w:rsidR="00566487" w:rsidRDefault="00566487" w:rsidP="00005FDA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529D2" w:rsidRDefault="000529D2" w:rsidP="00005FDA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529D2" w:rsidRDefault="000529D2" w:rsidP="00005FDA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529D2" w:rsidRDefault="000529D2" w:rsidP="00005FDA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529D2" w:rsidRDefault="000529D2" w:rsidP="00005FDA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529D2" w:rsidRDefault="000529D2" w:rsidP="00005FDA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529D2" w:rsidRDefault="000529D2" w:rsidP="00005FDA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529D2" w:rsidRDefault="000529D2" w:rsidP="00005FDA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529D2" w:rsidRDefault="000529D2" w:rsidP="00005FDA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529D2" w:rsidRDefault="000529D2" w:rsidP="00005FDA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529D2" w:rsidRDefault="000529D2" w:rsidP="00005FDA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529D2" w:rsidRDefault="000529D2" w:rsidP="00005FDA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529D2" w:rsidRDefault="000529D2" w:rsidP="00005FDA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529D2" w:rsidRDefault="000529D2" w:rsidP="00005FDA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529D2" w:rsidRDefault="000529D2" w:rsidP="00005FDA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529D2" w:rsidRDefault="000529D2" w:rsidP="00005FDA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529D2" w:rsidRDefault="000529D2" w:rsidP="00005FDA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529D2" w:rsidRDefault="000529D2" w:rsidP="00005FDA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0529D2" w:rsidRDefault="000529D2" w:rsidP="00005FDA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F62ADE" w:rsidRDefault="00001D47" w:rsidP="00001D4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F62ADE">
        <w:rPr>
          <w:rFonts w:ascii="Times New Roman" w:hAnsi="Times New Roman" w:cs="Times New Roman"/>
          <w:b/>
          <w:sz w:val="32"/>
          <w:szCs w:val="32"/>
          <w:u w:val="single"/>
          <w:lang w:val="en-US" w:eastAsia="ru-RU"/>
        </w:rPr>
        <w:lastRenderedPageBreak/>
        <w:t>III</w:t>
      </w:r>
      <w:r w:rsidR="000529D2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F62ADE" w:rsidRPr="00F62ADE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РАЗДЕЛ</w:t>
      </w:r>
    </w:p>
    <w:p w:rsidR="004F2E08" w:rsidRPr="00F62ADE" w:rsidRDefault="004F2E08" w:rsidP="00001D47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001D47" w:rsidRPr="00BA0C8B" w:rsidRDefault="00001D47" w:rsidP="00BA0C8B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62ADE">
        <w:rPr>
          <w:rFonts w:ascii="Times New Roman" w:hAnsi="Times New Roman" w:cs="Times New Roman"/>
          <w:b/>
          <w:sz w:val="32"/>
          <w:szCs w:val="32"/>
          <w:lang w:eastAsia="ru-RU"/>
        </w:rPr>
        <w:t>Организационно-педагогическая работа.</w:t>
      </w:r>
    </w:p>
    <w:p w:rsidR="00001D47" w:rsidRPr="004F2E08" w:rsidRDefault="00001D47" w:rsidP="004F2E08">
      <w:pPr>
        <w:widowControl/>
        <w:suppressAutoHyphens w:val="0"/>
        <w:autoSpaceDE/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  <w:lang w:eastAsia="en-US"/>
        </w:rPr>
      </w:pPr>
      <w:r w:rsidRPr="004F2E08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 xml:space="preserve">3.1 </w:t>
      </w:r>
      <w:r w:rsidRPr="004F2E08"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  <w:lang w:eastAsia="en-US"/>
        </w:rPr>
        <w:t>Педагогические советы.</w:t>
      </w:r>
    </w:p>
    <w:tbl>
      <w:tblPr>
        <w:tblStyle w:val="11"/>
        <w:tblW w:w="9923" w:type="dxa"/>
        <w:tblInd w:w="-34" w:type="dxa"/>
        <w:tblLayout w:type="fixed"/>
        <w:tblLook w:val="04A0"/>
      </w:tblPr>
      <w:tblGrid>
        <w:gridCol w:w="1843"/>
        <w:gridCol w:w="5954"/>
        <w:gridCol w:w="2126"/>
      </w:tblGrid>
      <w:tr w:rsidR="00A640C8" w:rsidRPr="00005FDA" w:rsidTr="002D0045">
        <w:tc>
          <w:tcPr>
            <w:tcW w:w="1843" w:type="dxa"/>
          </w:tcPr>
          <w:p w:rsidR="00A640C8" w:rsidRPr="005410E8" w:rsidRDefault="00A640C8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5410E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Месяц</w:t>
            </w:r>
          </w:p>
        </w:tc>
        <w:tc>
          <w:tcPr>
            <w:tcW w:w="5954" w:type="dxa"/>
          </w:tcPr>
          <w:p w:rsidR="00A640C8" w:rsidRPr="005410E8" w:rsidRDefault="00A640C8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5410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Тема, повестка</w:t>
            </w:r>
          </w:p>
        </w:tc>
        <w:tc>
          <w:tcPr>
            <w:tcW w:w="2126" w:type="dxa"/>
          </w:tcPr>
          <w:p w:rsidR="00A640C8" w:rsidRPr="005410E8" w:rsidRDefault="00A640C8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5410E8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B874D5" w:rsidRPr="00005FDA" w:rsidTr="002D0045">
        <w:trPr>
          <w:trHeight w:val="5131"/>
        </w:trPr>
        <w:tc>
          <w:tcPr>
            <w:tcW w:w="1843" w:type="dxa"/>
          </w:tcPr>
          <w:p w:rsidR="00B874D5" w:rsidRPr="00351D61" w:rsidRDefault="00B874D5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Август</w:t>
            </w:r>
          </w:p>
          <w:p w:rsidR="00B874D5" w:rsidRPr="00351D61" w:rsidRDefault="00B874D5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202</w:t>
            </w:r>
            <w:r w:rsidR="00C07DA0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3</w:t>
            </w: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г</w:t>
            </w:r>
          </w:p>
        </w:tc>
        <w:tc>
          <w:tcPr>
            <w:tcW w:w="5954" w:type="dxa"/>
          </w:tcPr>
          <w:p w:rsidR="00C07DA0" w:rsidRPr="000529D2" w:rsidRDefault="00C07DA0" w:rsidP="000529D2">
            <w:pPr>
              <w:pStyle w:val="TableParagraph"/>
              <w:rPr>
                <w:b/>
                <w:sz w:val="28"/>
                <w:szCs w:val="28"/>
              </w:rPr>
            </w:pPr>
            <w:r w:rsidRPr="00E84315">
              <w:t xml:space="preserve"> </w:t>
            </w:r>
            <w:r w:rsidRPr="000529D2">
              <w:rPr>
                <w:b/>
                <w:sz w:val="28"/>
                <w:szCs w:val="28"/>
              </w:rPr>
              <w:t>Организационно - педагогический совет:</w:t>
            </w:r>
          </w:p>
          <w:p w:rsidR="00C07DA0" w:rsidRPr="000529D2" w:rsidRDefault="00C07DA0" w:rsidP="000529D2">
            <w:pPr>
              <w:pStyle w:val="TableParagraph"/>
              <w:rPr>
                <w:sz w:val="28"/>
                <w:szCs w:val="28"/>
              </w:rPr>
            </w:pPr>
            <w:r w:rsidRPr="000529D2">
              <w:rPr>
                <w:sz w:val="28"/>
                <w:szCs w:val="28"/>
              </w:rPr>
              <w:t>1.Выборы председателя и секретаря</w:t>
            </w:r>
            <w:r w:rsidR="004F2E08" w:rsidRPr="000529D2">
              <w:rPr>
                <w:sz w:val="28"/>
                <w:szCs w:val="28"/>
              </w:rPr>
              <w:t xml:space="preserve"> </w:t>
            </w:r>
            <w:r w:rsidRPr="000529D2">
              <w:rPr>
                <w:sz w:val="28"/>
                <w:szCs w:val="28"/>
              </w:rPr>
              <w:t>педагогического</w:t>
            </w:r>
            <w:r w:rsidR="004F2E08" w:rsidRPr="000529D2">
              <w:rPr>
                <w:sz w:val="28"/>
                <w:szCs w:val="28"/>
              </w:rPr>
              <w:t xml:space="preserve"> </w:t>
            </w:r>
            <w:r w:rsidRPr="000529D2">
              <w:rPr>
                <w:sz w:val="28"/>
                <w:szCs w:val="28"/>
              </w:rPr>
              <w:t>совета</w:t>
            </w:r>
            <w:r w:rsidR="001C4077" w:rsidRPr="000529D2">
              <w:rPr>
                <w:sz w:val="28"/>
                <w:szCs w:val="28"/>
              </w:rPr>
              <w:t>.</w:t>
            </w:r>
          </w:p>
          <w:p w:rsidR="00C07DA0" w:rsidRPr="000529D2" w:rsidRDefault="00C07DA0" w:rsidP="000529D2">
            <w:pPr>
              <w:pStyle w:val="TableParagraph"/>
              <w:rPr>
                <w:sz w:val="28"/>
                <w:szCs w:val="28"/>
              </w:rPr>
            </w:pPr>
            <w:r w:rsidRPr="000529D2">
              <w:rPr>
                <w:sz w:val="28"/>
                <w:szCs w:val="28"/>
              </w:rPr>
              <w:t>2. Утверждение основной образовательной программы</w:t>
            </w:r>
            <w:r w:rsidR="004F2E08" w:rsidRPr="000529D2">
              <w:rPr>
                <w:sz w:val="28"/>
                <w:szCs w:val="28"/>
              </w:rPr>
              <w:t xml:space="preserve"> </w:t>
            </w:r>
            <w:r w:rsidRPr="000529D2">
              <w:rPr>
                <w:sz w:val="28"/>
                <w:szCs w:val="28"/>
              </w:rPr>
              <w:t>ДОУ.</w:t>
            </w:r>
          </w:p>
          <w:p w:rsidR="00C07DA0" w:rsidRPr="000529D2" w:rsidRDefault="00C07DA0" w:rsidP="000529D2">
            <w:pPr>
              <w:pStyle w:val="TableParagraph"/>
              <w:rPr>
                <w:sz w:val="28"/>
                <w:szCs w:val="28"/>
              </w:rPr>
            </w:pPr>
            <w:r w:rsidRPr="000529D2">
              <w:rPr>
                <w:sz w:val="28"/>
                <w:szCs w:val="28"/>
              </w:rPr>
              <w:t>3. Утверждение годового плана на 2023 -2024 год.</w:t>
            </w:r>
          </w:p>
          <w:p w:rsidR="00C07DA0" w:rsidRPr="000529D2" w:rsidRDefault="00C07DA0" w:rsidP="000529D2">
            <w:pPr>
              <w:pStyle w:val="TableParagraph"/>
              <w:rPr>
                <w:sz w:val="28"/>
                <w:szCs w:val="28"/>
              </w:rPr>
            </w:pPr>
            <w:r w:rsidRPr="000529D2">
              <w:rPr>
                <w:sz w:val="28"/>
                <w:szCs w:val="28"/>
              </w:rPr>
              <w:t>4. Утверждение учебного плана и расписания</w:t>
            </w:r>
          </w:p>
          <w:p w:rsidR="00C07DA0" w:rsidRPr="000529D2" w:rsidRDefault="00C07DA0" w:rsidP="000529D2">
            <w:pPr>
              <w:pStyle w:val="TableParagraph"/>
              <w:rPr>
                <w:sz w:val="28"/>
                <w:szCs w:val="28"/>
              </w:rPr>
            </w:pPr>
            <w:r w:rsidRPr="000529D2">
              <w:rPr>
                <w:sz w:val="28"/>
                <w:szCs w:val="28"/>
              </w:rPr>
              <w:t>непрерывной образовательной деятельности ДОУ на2023 -2024 уч. год.</w:t>
            </w:r>
          </w:p>
          <w:p w:rsidR="00C07DA0" w:rsidRPr="000529D2" w:rsidRDefault="00C07DA0" w:rsidP="000529D2">
            <w:pPr>
              <w:pStyle w:val="TableParagraph"/>
              <w:rPr>
                <w:sz w:val="28"/>
                <w:szCs w:val="28"/>
              </w:rPr>
            </w:pPr>
            <w:r w:rsidRPr="000529D2">
              <w:rPr>
                <w:sz w:val="28"/>
                <w:szCs w:val="28"/>
              </w:rPr>
              <w:t>5.Утверждение перспективных планов воспитателей.</w:t>
            </w:r>
          </w:p>
          <w:p w:rsidR="00C07DA0" w:rsidRPr="000529D2" w:rsidRDefault="00C07DA0" w:rsidP="000529D2">
            <w:pPr>
              <w:pStyle w:val="TableParagraph"/>
              <w:rPr>
                <w:sz w:val="28"/>
                <w:szCs w:val="28"/>
              </w:rPr>
            </w:pPr>
            <w:r w:rsidRPr="000529D2">
              <w:rPr>
                <w:sz w:val="28"/>
                <w:szCs w:val="28"/>
              </w:rPr>
              <w:t>6.Отчет о проведении летних оздоровительных</w:t>
            </w:r>
          </w:p>
          <w:p w:rsidR="00C07DA0" w:rsidRPr="000529D2" w:rsidRDefault="00C07DA0" w:rsidP="000529D2">
            <w:pPr>
              <w:pStyle w:val="TableParagraph"/>
              <w:rPr>
                <w:sz w:val="28"/>
                <w:szCs w:val="28"/>
              </w:rPr>
            </w:pPr>
            <w:r w:rsidRPr="000529D2">
              <w:rPr>
                <w:sz w:val="28"/>
                <w:szCs w:val="28"/>
              </w:rPr>
              <w:t xml:space="preserve">мероприятий. </w:t>
            </w:r>
          </w:p>
          <w:p w:rsidR="00C07DA0" w:rsidRPr="000529D2" w:rsidRDefault="00C07DA0" w:rsidP="000529D2">
            <w:pPr>
              <w:pStyle w:val="TableParagraph"/>
              <w:rPr>
                <w:sz w:val="28"/>
                <w:szCs w:val="28"/>
              </w:rPr>
            </w:pPr>
            <w:r w:rsidRPr="000529D2">
              <w:rPr>
                <w:sz w:val="28"/>
                <w:szCs w:val="28"/>
              </w:rPr>
              <w:t>7. Выборы и утверждение состава:</w:t>
            </w:r>
          </w:p>
          <w:p w:rsidR="00C07DA0" w:rsidRPr="000529D2" w:rsidRDefault="00C07DA0" w:rsidP="000529D2">
            <w:pPr>
              <w:pStyle w:val="TableParagraph"/>
              <w:rPr>
                <w:sz w:val="28"/>
                <w:szCs w:val="28"/>
              </w:rPr>
            </w:pPr>
            <w:r w:rsidRPr="000529D2">
              <w:rPr>
                <w:sz w:val="28"/>
                <w:szCs w:val="28"/>
              </w:rPr>
              <w:t>Методического совета</w:t>
            </w:r>
          </w:p>
          <w:p w:rsidR="00351D61" w:rsidRPr="00351D61" w:rsidRDefault="00C07DA0" w:rsidP="000529D2">
            <w:pPr>
              <w:pStyle w:val="TableParagraph"/>
            </w:pPr>
            <w:r w:rsidRPr="000529D2">
              <w:rPr>
                <w:sz w:val="28"/>
                <w:szCs w:val="28"/>
              </w:rPr>
              <w:t>Руководителей методических объединений ДОУ.</w:t>
            </w:r>
          </w:p>
        </w:tc>
        <w:tc>
          <w:tcPr>
            <w:tcW w:w="2126" w:type="dxa"/>
          </w:tcPr>
          <w:p w:rsidR="00B874D5" w:rsidRPr="00351D61" w:rsidRDefault="00B874D5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Заведующий</w:t>
            </w:r>
          </w:p>
          <w:p w:rsidR="00B874D5" w:rsidRPr="00351D61" w:rsidRDefault="00B874D5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Старший воспитатель</w:t>
            </w:r>
          </w:p>
          <w:p w:rsidR="00B874D5" w:rsidRPr="00351D61" w:rsidRDefault="00B874D5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Воспитатели</w:t>
            </w:r>
          </w:p>
          <w:p w:rsidR="00B874D5" w:rsidRPr="00351D61" w:rsidRDefault="00B874D5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Специалисты ДОУ</w:t>
            </w:r>
          </w:p>
        </w:tc>
      </w:tr>
      <w:tr w:rsidR="001751C6" w:rsidRPr="00005FDA" w:rsidTr="002D0045">
        <w:trPr>
          <w:trHeight w:val="6787"/>
        </w:trPr>
        <w:tc>
          <w:tcPr>
            <w:tcW w:w="1843" w:type="dxa"/>
          </w:tcPr>
          <w:p w:rsidR="001751C6" w:rsidRPr="00351D61" w:rsidRDefault="00A902E9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Ноябрь</w:t>
            </w:r>
          </w:p>
          <w:p w:rsidR="001751C6" w:rsidRPr="00351D61" w:rsidRDefault="001751C6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202</w:t>
            </w:r>
            <w:r w:rsidR="00C07DA0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3</w:t>
            </w: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г</w:t>
            </w:r>
          </w:p>
        </w:tc>
        <w:tc>
          <w:tcPr>
            <w:tcW w:w="5954" w:type="dxa"/>
          </w:tcPr>
          <w:p w:rsidR="00C07DA0" w:rsidRPr="000529D2" w:rsidRDefault="00C07DA0" w:rsidP="00C07DA0">
            <w:pPr>
              <w:spacing w:line="0" w:lineRule="atLeast"/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  <w:r w:rsidRPr="000529D2">
              <w:rPr>
                <w:rFonts w:ascii="Times New Roman" w:hAnsi="Times New Roman" w:cs="Times New Roman"/>
                <w:b/>
                <w:szCs w:val="28"/>
                <w:lang w:eastAsia="en-US"/>
              </w:rPr>
              <w:t>Педагогический совет на тему:</w:t>
            </w:r>
          </w:p>
          <w:p w:rsidR="00C07DA0" w:rsidRPr="000529D2" w:rsidRDefault="00C07DA0" w:rsidP="00C07DA0">
            <w:pPr>
              <w:spacing w:line="0" w:lineRule="atLeast"/>
              <w:rPr>
                <w:rFonts w:ascii="Times New Roman" w:hAnsi="Times New Roman" w:cs="Times New Roman"/>
                <w:b/>
                <w:szCs w:val="28"/>
                <w:u w:val="single"/>
                <w:lang w:eastAsia="en-US"/>
              </w:rPr>
            </w:pPr>
            <w:r w:rsidRPr="000529D2">
              <w:rPr>
                <w:rFonts w:ascii="Times New Roman" w:hAnsi="Times New Roman" w:cs="Times New Roman"/>
                <w:b/>
                <w:szCs w:val="28"/>
                <w:u w:val="single"/>
                <w:lang w:eastAsia="en-US"/>
              </w:rPr>
              <w:t>Тема: «Развитие речевой активности детей».</w:t>
            </w:r>
          </w:p>
          <w:p w:rsidR="00C07DA0" w:rsidRPr="00C07DA0" w:rsidRDefault="00C07DA0" w:rsidP="00C07DA0">
            <w:pPr>
              <w:spacing w:line="0" w:lineRule="atLeas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Цель: совершенствовать работу в детском саду по</w:t>
            </w:r>
            <w:r w:rsidR="004F2E08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речевому развитию детей</w:t>
            </w:r>
            <w:r w:rsidR="004F2E08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дошкольного возраста.</w:t>
            </w:r>
          </w:p>
          <w:p w:rsidR="00C07DA0" w:rsidRPr="00C07DA0" w:rsidRDefault="00C07DA0" w:rsidP="00C07DA0">
            <w:pPr>
              <w:spacing w:line="0" w:lineRule="atLeas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1.Выполнение решений предыдущего педсовета</w:t>
            </w:r>
          </w:p>
          <w:p w:rsidR="00C07DA0" w:rsidRPr="00C07DA0" w:rsidRDefault="00C07DA0" w:rsidP="00C07DA0">
            <w:pPr>
              <w:spacing w:line="0" w:lineRule="atLeas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2«Методы и приемы стимулирования речевой</w:t>
            </w:r>
          </w:p>
          <w:p w:rsidR="00C07DA0" w:rsidRPr="00C07DA0" w:rsidRDefault="004F2E08" w:rsidP="00C07DA0">
            <w:pPr>
              <w:spacing w:line="0" w:lineRule="atLeast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д</w:t>
            </w:r>
            <w:r w:rsidR="00C07DA0" w:rsidRPr="00C07DA0">
              <w:rPr>
                <w:rFonts w:ascii="Times New Roman" w:hAnsi="Times New Roman" w:cs="Times New Roman"/>
                <w:szCs w:val="28"/>
                <w:lang w:eastAsia="en-US"/>
              </w:rPr>
              <w:t>еятельности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="00C07DA0" w:rsidRPr="00C07DA0">
              <w:rPr>
                <w:rFonts w:ascii="Times New Roman" w:hAnsi="Times New Roman" w:cs="Times New Roman"/>
                <w:szCs w:val="28"/>
                <w:lang w:eastAsia="en-US"/>
              </w:rPr>
              <w:t>у детей младшего дошкольного возраста»</w:t>
            </w:r>
          </w:p>
          <w:p w:rsidR="00C07DA0" w:rsidRPr="00C07DA0" w:rsidRDefault="00C07DA0" w:rsidP="00C07DA0">
            <w:pPr>
              <w:spacing w:line="0" w:lineRule="atLeas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3«Развитие диалогической речи детей. Дидактические</w:t>
            </w:r>
            <w:r w:rsidR="004F2E08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игры и приемы»</w:t>
            </w:r>
          </w:p>
          <w:p w:rsidR="00C07DA0" w:rsidRPr="00C07DA0" w:rsidRDefault="00C07DA0" w:rsidP="00C07DA0">
            <w:pPr>
              <w:spacing w:line="0" w:lineRule="atLeas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4. Развитию речевого творчества у детей дошкольного</w:t>
            </w:r>
            <w:r w:rsidR="004F2E08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возраста</w:t>
            </w:r>
          </w:p>
          <w:p w:rsidR="00E0619D" w:rsidRPr="00BA4991" w:rsidRDefault="00C07DA0" w:rsidP="00C07DA0">
            <w:pPr>
              <w:spacing w:line="0" w:lineRule="atLeas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5. Итоги тематического контроля по теме: «Организация</w:t>
            </w:r>
            <w:r w:rsidR="004F2E08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C07DA0">
              <w:rPr>
                <w:rFonts w:ascii="Times New Roman" w:hAnsi="Times New Roman" w:cs="Times New Roman"/>
                <w:szCs w:val="28"/>
                <w:lang w:eastAsia="en-US"/>
              </w:rPr>
              <w:t>работы по речевому развитию дошкольников»</w:t>
            </w:r>
          </w:p>
        </w:tc>
        <w:tc>
          <w:tcPr>
            <w:tcW w:w="2126" w:type="dxa"/>
          </w:tcPr>
          <w:p w:rsidR="001751C6" w:rsidRPr="00351D61" w:rsidRDefault="001751C6" w:rsidP="000E7F0B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Заведующий</w:t>
            </w:r>
          </w:p>
          <w:p w:rsidR="001751C6" w:rsidRPr="00351D61" w:rsidRDefault="001751C6" w:rsidP="000E7F0B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Старший воспитатель</w:t>
            </w:r>
          </w:p>
          <w:p w:rsidR="001751C6" w:rsidRPr="00351D61" w:rsidRDefault="001751C6" w:rsidP="000E7F0B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Воспитатели</w:t>
            </w:r>
          </w:p>
          <w:p w:rsidR="001751C6" w:rsidRPr="00351D61" w:rsidRDefault="001751C6" w:rsidP="000E7F0B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Специалисты ДОУ</w:t>
            </w:r>
          </w:p>
        </w:tc>
      </w:tr>
      <w:tr w:rsidR="001751C6" w:rsidRPr="00005FDA" w:rsidTr="002D0045">
        <w:trPr>
          <w:trHeight w:val="3676"/>
        </w:trPr>
        <w:tc>
          <w:tcPr>
            <w:tcW w:w="1843" w:type="dxa"/>
          </w:tcPr>
          <w:p w:rsidR="00C07DA0" w:rsidRDefault="00C07DA0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lastRenderedPageBreak/>
              <w:t>Январь</w:t>
            </w:r>
          </w:p>
          <w:p w:rsidR="001751C6" w:rsidRPr="00351D61" w:rsidRDefault="004A2302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202</w:t>
            </w:r>
            <w:r w:rsidR="00C07DA0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4</w:t>
            </w:r>
            <w:r w:rsidR="001751C6"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г</w:t>
            </w:r>
          </w:p>
        </w:tc>
        <w:tc>
          <w:tcPr>
            <w:tcW w:w="5954" w:type="dxa"/>
          </w:tcPr>
          <w:p w:rsidR="00C07DA0" w:rsidRPr="000529D2" w:rsidRDefault="00C07DA0" w:rsidP="000529D2">
            <w:pPr>
              <w:pStyle w:val="TableParagraph"/>
              <w:rPr>
                <w:b/>
                <w:sz w:val="28"/>
                <w:szCs w:val="28"/>
              </w:rPr>
            </w:pPr>
            <w:r w:rsidRPr="000529D2">
              <w:rPr>
                <w:b/>
                <w:sz w:val="28"/>
                <w:szCs w:val="28"/>
              </w:rPr>
              <w:t>Педагогический совет по теме:</w:t>
            </w:r>
          </w:p>
          <w:p w:rsidR="00C07DA0" w:rsidRPr="000529D2" w:rsidRDefault="00C07DA0" w:rsidP="000529D2">
            <w:pPr>
              <w:pStyle w:val="TableParagraph"/>
              <w:jc w:val="center"/>
              <w:rPr>
                <w:b/>
                <w:sz w:val="28"/>
                <w:szCs w:val="28"/>
                <w:u w:val="single"/>
              </w:rPr>
            </w:pPr>
            <w:r w:rsidRPr="000529D2">
              <w:rPr>
                <w:b/>
                <w:sz w:val="28"/>
                <w:szCs w:val="28"/>
                <w:u w:val="single"/>
              </w:rPr>
              <w:t>Тема: «Нравственно- патриотическое воспитание дошкольников в современных условиях ДОУ».</w:t>
            </w:r>
          </w:p>
          <w:p w:rsidR="00C07DA0" w:rsidRPr="000529D2" w:rsidRDefault="00C07DA0" w:rsidP="000529D2">
            <w:pPr>
              <w:pStyle w:val="TableParagraph"/>
              <w:rPr>
                <w:sz w:val="28"/>
                <w:szCs w:val="28"/>
              </w:rPr>
            </w:pPr>
            <w:r w:rsidRPr="000529D2">
              <w:rPr>
                <w:sz w:val="28"/>
                <w:szCs w:val="28"/>
              </w:rPr>
              <w:t>Повестка:</w:t>
            </w:r>
          </w:p>
          <w:p w:rsidR="00C07DA0" w:rsidRPr="000529D2" w:rsidRDefault="00C07DA0" w:rsidP="000529D2">
            <w:pPr>
              <w:pStyle w:val="TableParagraph"/>
              <w:rPr>
                <w:sz w:val="28"/>
                <w:szCs w:val="28"/>
              </w:rPr>
            </w:pPr>
            <w:r w:rsidRPr="000529D2">
              <w:rPr>
                <w:sz w:val="28"/>
                <w:szCs w:val="28"/>
              </w:rPr>
              <w:t>1.Отчет о выполнении решения предыдущего</w:t>
            </w:r>
          </w:p>
          <w:p w:rsidR="00C07DA0" w:rsidRPr="000529D2" w:rsidRDefault="00C07DA0" w:rsidP="000529D2">
            <w:pPr>
              <w:pStyle w:val="TableParagraph"/>
              <w:rPr>
                <w:sz w:val="28"/>
                <w:szCs w:val="28"/>
              </w:rPr>
            </w:pPr>
            <w:r w:rsidRPr="000529D2">
              <w:rPr>
                <w:sz w:val="28"/>
                <w:szCs w:val="28"/>
              </w:rPr>
              <w:t>педагогического совета</w:t>
            </w:r>
          </w:p>
          <w:p w:rsidR="00C07DA0" w:rsidRPr="000529D2" w:rsidRDefault="00C07DA0" w:rsidP="000529D2">
            <w:pPr>
              <w:pStyle w:val="TableParagraph"/>
              <w:rPr>
                <w:sz w:val="28"/>
                <w:szCs w:val="28"/>
              </w:rPr>
            </w:pPr>
            <w:r w:rsidRPr="000529D2">
              <w:rPr>
                <w:sz w:val="28"/>
                <w:szCs w:val="28"/>
              </w:rPr>
              <w:t>2. «Патриотическое воспитание дошкольников в</w:t>
            </w:r>
            <w:r w:rsidR="004F2E08" w:rsidRPr="000529D2">
              <w:rPr>
                <w:sz w:val="28"/>
                <w:szCs w:val="28"/>
              </w:rPr>
              <w:t xml:space="preserve"> </w:t>
            </w:r>
            <w:r w:rsidRPr="000529D2">
              <w:rPr>
                <w:sz w:val="28"/>
                <w:szCs w:val="28"/>
              </w:rPr>
              <w:t>современных условиях ДОУ»</w:t>
            </w:r>
          </w:p>
          <w:p w:rsidR="00C07DA0" w:rsidRPr="000529D2" w:rsidRDefault="00C07DA0" w:rsidP="000529D2">
            <w:pPr>
              <w:pStyle w:val="TableParagraph"/>
              <w:rPr>
                <w:sz w:val="28"/>
                <w:szCs w:val="28"/>
              </w:rPr>
            </w:pPr>
            <w:r w:rsidRPr="000529D2">
              <w:rPr>
                <w:sz w:val="28"/>
                <w:szCs w:val="28"/>
              </w:rPr>
              <w:t>3. «Маленькие открытия»: презентация</w:t>
            </w:r>
          </w:p>
          <w:p w:rsidR="00C07DA0" w:rsidRPr="000529D2" w:rsidRDefault="00C07DA0" w:rsidP="000529D2">
            <w:pPr>
              <w:pStyle w:val="TableParagraph"/>
              <w:rPr>
                <w:sz w:val="28"/>
                <w:szCs w:val="28"/>
              </w:rPr>
            </w:pPr>
            <w:r w:rsidRPr="000529D2">
              <w:rPr>
                <w:sz w:val="28"/>
                <w:szCs w:val="28"/>
              </w:rPr>
              <w:t>педагогических находок (из опыта работы):</w:t>
            </w:r>
          </w:p>
          <w:p w:rsidR="00C07DA0" w:rsidRPr="000529D2" w:rsidRDefault="00C07DA0" w:rsidP="000529D2">
            <w:pPr>
              <w:pStyle w:val="TableParagraph"/>
              <w:rPr>
                <w:sz w:val="28"/>
                <w:szCs w:val="28"/>
              </w:rPr>
            </w:pPr>
            <w:r w:rsidRPr="000529D2">
              <w:rPr>
                <w:sz w:val="28"/>
                <w:szCs w:val="28"/>
              </w:rPr>
              <w:t>- «Музыка в формировании нравственно – патриотических</w:t>
            </w:r>
            <w:r w:rsidR="004F2E08" w:rsidRPr="000529D2">
              <w:rPr>
                <w:sz w:val="28"/>
                <w:szCs w:val="28"/>
              </w:rPr>
              <w:t xml:space="preserve"> </w:t>
            </w:r>
            <w:r w:rsidRPr="000529D2">
              <w:rPr>
                <w:sz w:val="28"/>
                <w:szCs w:val="28"/>
              </w:rPr>
              <w:t>качеств дошкольников»;</w:t>
            </w:r>
          </w:p>
          <w:p w:rsidR="00C07DA0" w:rsidRPr="000529D2" w:rsidRDefault="00C07DA0" w:rsidP="000529D2">
            <w:pPr>
              <w:pStyle w:val="TableParagraph"/>
              <w:rPr>
                <w:sz w:val="28"/>
                <w:szCs w:val="28"/>
              </w:rPr>
            </w:pPr>
            <w:r w:rsidRPr="000529D2">
              <w:rPr>
                <w:sz w:val="28"/>
                <w:szCs w:val="28"/>
              </w:rPr>
              <w:t>- «Использование проектного метода в патриотическом</w:t>
            </w:r>
            <w:r w:rsidR="004F2E08" w:rsidRPr="000529D2">
              <w:rPr>
                <w:sz w:val="28"/>
                <w:szCs w:val="28"/>
              </w:rPr>
              <w:t xml:space="preserve"> </w:t>
            </w:r>
            <w:r w:rsidRPr="000529D2">
              <w:rPr>
                <w:sz w:val="28"/>
                <w:szCs w:val="28"/>
              </w:rPr>
              <w:t>воспитании дошкольников»</w:t>
            </w:r>
          </w:p>
          <w:p w:rsidR="00C07DA0" w:rsidRPr="000529D2" w:rsidRDefault="00C07DA0" w:rsidP="000529D2">
            <w:pPr>
              <w:pStyle w:val="TableParagraph"/>
              <w:rPr>
                <w:sz w:val="28"/>
                <w:szCs w:val="28"/>
              </w:rPr>
            </w:pPr>
            <w:r w:rsidRPr="000529D2">
              <w:rPr>
                <w:sz w:val="28"/>
                <w:szCs w:val="28"/>
              </w:rPr>
              <w:t>3. Мастер – класс «Народные игры - как средство</w:t>
            </w:r>
            <w:r w:rsidR="004F2E08" w:rsidRPr="000529D2">
              <w:rPr>
                <w:sz w:val="28"/>
                <w:szCs w:val="28"/>
              </w:rPr>
              <w:t xml:space="preserve"> </w:t>
            </w:r>
            <w:r w:rsidRPr="000529D2">
              <w:rPr>
                <w:sz w:val="28"/>
                <w:szCs w:val="28"/>
              </w:rPr>
              <w:t>нравственно – патриотического воспитания</w:t>
            </w:r>
            <w:r w:rsidR="004F2E08" w:rsidRPr="000529D2">
              <w:rPr>
                <w:sz w:val="28"/>
                <w:szCs w:val="28"/>
              </w:rPr>
              <w:t xml:space="preserve"> </w:t>
            </w:r>
            <w:r w:rsidRPr="000529D2">
              <w:rPr>
                <w:sz w:val="28"/>
                <w:szCs w:val="28"/>
              </w:rPr>
              <w:t>дошкольников»</w:t>
            </w:r>
          </w:p>
          <w:p w:rsidR="00E0619D" w:rsidRPr="00C07DA0" w:rsidRDefault="00C07DA0" w:rsidP="000529D2">
            <w:pPr>
              <w:pStyle w:val="TableParagraph"/>
            </w:pPr>
            <w:r w:rsidRPr="000529D2">
              <w:rPr>
                <w:sz w:val="28"/>
                <w:szCs w:val="28"/>
              </w:rPr>
              <w:t>4. Итоги тематической проверки «Организация работы по</w:t>
            </w:r>
            <w:r w:rsidR="004F2E08" w:rsidRPr="000529D2">
              <w:rPr>
                <w:sz w:val="28"/>
                <w:szCs w:val="28"/>
              </w:rPr>
              <w:t xml:space="preserve"> </w:t>
            </w:r>
            <w:r w:rsidRPr="000529D2">
              <w:rPr>
                <w:sz w:val="28"/>
                <w:szCs w:val="28"/>
              </w:rPr>
              <w:t>патриотическому воспитанию детей</w:t>
            </w:r>
            <w:r w:rsidR="004F2E08" w:rsidRPr="000529D2">
              <w:rPr>
                <w:sz w:val="28"/>
                <w:szCs w:val="28"/>
              </w:rPr>
              <w:t xml:space="preserve"> </w:t>
            </w:r>
            <w:r w:rsidRPr="000529D2">
              <w:rPr>
                <w:sz w:val="28"/>
                <w:szCs w:val="28"/>
              </w:rPr>
              <w:t>дошкольного возраста»</w:t>
            </w:r>
          </w:p>
        </w:tc>
        <w:tc>
          <w:tcPr>
            <w:tcW w:w="2126" w:type="dxa"/>
          </w:tcPr>
          <w:p w:rsidR="001751C6" w:rsidRPr="00351D61" w:rsidRDefault="001751C6" w:rsidP="000E7F0B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Заведующий</w:t>
            </w:r>
          </w:p>
          <w:p w:rsidR="001751C6" w:rsidRPr="00351D61" w:rsidRDefault="001751C6" w:rsidP="000E7F0B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Старший воспитатель</w:t>
            </w:r>
          </w:p>
          <w:p w:rsidR="001751C6" w:rsidRPr="00351D61" w:rsidRDefault="001751C6" w:rsidP="000E7F0B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Воспитатели</w:t>
            </w:r>
          </w:p>
          <w:p w:rsidR="001751C6" w:rsidRPr="00351D61" w:rsidRDefault="001751C6" w:rsidP="000E7F0B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Специалисты ДОУ</w:t>
            </w:r>
          </w:p>
        </w:tc>
      </w:tr>
      <w:tr w:rsidR="00C25559" w:rsidRPr="00005FDA" w:rsidTr="002D0045">
        <w:trPr>
          <w:trHeight w:val="3460"/>
        </w:trPr>
        <w:tc>
          <w:tcPr>
            <w:tcW w:w="1843" w:type="dxa"/>
          </w:tcPr>
          <w:p w:rsidR="00C25559" w:rsidRDefault="00E0619D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М</w:t>
            </w:r>
            <w:r w:rsidR="00C07DA0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 xml:space="preserve">арт </w:t>
            </w:r>
          </w:p>
          <w:p w:rsidR="00C25559" w:rsidRPr="00351D61" w:rsidRDefault="00C25559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202</w:t>
            </w:r>
            <w:r w:rsidR="00C07DA0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г</w:t>
            </w:r>
          </w:p>
        </w:tc>
        <w:tc>
          <w:tcPr>
            <w:tcW w:w="5954" w:type="dxa"/>
          </w:tcPr>
          <w:p w:rsidR="004F2E08" w:rsidRDefault="004F2E08" w:rsidP="008D2D57">
            <w:pPr>
              <w:suppressAutoHyphens w:val="0"/>
              <w:autoSpaceDN w:val="0"/>
              <w:spacing w:line="243" w:lineRule="exact"/>
              <w:jc w:val="both"/>
              <w:rPr>
                <w:rFonts w:ascii="Times New Roman" w:hAnsi="Times New Roman" w:cs="Times New Roman"/>
                <w:szCs w:val="28"/>
                <w:u w:val="single"/>
                <w:lang w:eastAsia="en-US"/>
              </w:rPr>
            </w:pPr>
          </w:p>
          <w:p w:rsidR="00C07DA0" w:rsidRPr="000529D2" w:rsidRDefault="00C07DA0" w:rsidP="000529D2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0529D2">
              <w:rPr>
                <w:b/>
                <w:sz w:val="28"/>
                <w:szCs w:val="28"/>
              </w:rPr>
              <w:t>Педагогический совет по теме: «Физкультурно-оздоровительная работа в ДОУ»</w:t>
            </w:r>
          </w:p>
          <w:p w:rsidR="004F2E08" w:rsidRPr="000529D2" w:rsidRDefault="004F2E08" w:rsidP="000529D2">
            <w:pPr>
              <w:pStyle w:val="TableParagraph"/>
              <w:rPr>
                <w:sz w:val="28"/>
                <w:szCs w:val="28"/>
              </w:rPr>
            </w:pPr>
          </w:p>
          <w:p w:rsidR="00C07DA0" w:rsidRPr="000529D2" w:rsidRDefault="00C07DA0" w:rsidP="000529D2">
            <w:pPr>
              <w:pStyle w:val="TableParagraph"/>
              <w:rPr>
                <w:sz w:val="28"/>
                <w:szCs w:val="28"/>
              </w:rPr>
            </w:pPr>
            <w:r w:rsidRPr="000529D2">
              <w:rPr>
                <w:sz w:val="28"/>
                <w:szCs w:val="28"/>
              </w:rPr>
              <w:t>Цель: расширение знаний педагогов с учетом современных</w:t>
            </w:r>
            <w:r w:rsidR="004F2E08" w:rsidRPr="000529D2">
              <w:rPr>
                <w:sz w:val="28"/>
                <w:szCs w:val="28"/>
              </w:rPr>
              <w:t xml:space="preserve"> </w:t>
            </w:r>
            <w:r w:rsidRPr="000529D2">
              <w:rPr>
                <w:sz w:val="28"/>
                <w:szCs w:val="28"/>
              </w:rPr>
              <w:t>требований и социальных изменений по формированию</w:t>
            </w:r>
            <w:r w:rsidR="004F2E08" w:rsidRPr="000529D2">
              <w:rPr>
                <w:sz w:val="28"/>
                <w:szCs w:val="28"/>
              </w:rPr>
              <w:t xml:space="preserve"> </w:t>
            </w:r>
            <w:r w:rsidRPr="000529D2">
              <w:rPr>
                <w:sz w:val="28"/>
                <w:szCs w:val="28"/>
              </w:rPr>
              <w:t>основ физического воспитания и здорового образа жизни.</w:t>
            </w:r>
          </w:p>
          <w:p w:rsidR="00C07DA0" w:rsidRPr="000529D2" w:rsidRDefault="00C07DA0" w:rsidP="000529D2">
            <w:pPr>
              <w:pStyle w:val="TableParagraph"/>
              <w:rPr>
                <w:sz w:val="28"/>
                <w:szCs w:val="28"/>
              </w:rPr>
            </w:pPr>
            <w:r w:rsidRPr="000529D2">
              <w:rPr>
                <w:sz w:val="28"/>
                <w:szCs w:val="28"/>
              </w:rPr>
              <w:t>1. Отчет о выполнении решения предыдущего</w:t>
            </w:r>
          </w:p>
          <w:p w:rsidR="00C07DA0" w:rsidRPr="000529D2" w:rsidRDefault="00C07DA0" w:rsidP="000529D2">
            <w:pPr>
              <w:pStyle w:val="TableParagraph"/>
              <w:rPr>
                <w:sz w:val="28"/>
                <w:szCs w:val="28"/>
              </w:rPr>
            </w:pPr>
            <w:r w:rsidRPr="000529D2">
              <w:rPr>
                <w:sz w:val="28"/>
                <w:szCs w:val="28"/>
              </w:rPr>
              <w:t>педагогического совета</w:t>
            </w:r>
          </w:p>
          <w:p w:rsidR="00C07DA0" w:rsidRPr="000529D2" w:rsidRDefault="00C07DA0" w:rsidP="000529D2">
            <w:pPr>
              <w:pStyle w:val="TableParagraph"/>
              <w:rPr>
                <w:sz w:val="28"/>
                <w:szCs w:val="28"/>
              </w:rPr>
            </w:pPr>
            <w:r w:rsidRPr="000529D2">
              <w:rPr>
                <w:sz w:val="28"/>
                <w:szCs w:val="28"/>
              </w:rPr>
              <w:t>2.Создание здоровьесберегающей среды.</w:t>
            </w:r>
          </w:p>
          <w:p w:rsidR="00C07DA0" w:rsidRPr="000529D2" w:rsidRDefault="00C07DA0" w:rsidP="000529D2">
            <w:pPr>
              <w:pStyle w:val="TableParagraph"/>
              <w:rPr>
                <w:sz w:val="28"/>
                <w:szCs w:val="28"/>
              </w:rPr>
            </w:pPr>
            <w:r w:rsidRPr="000529D2">
              <w:rPr>
                <w:sz w:val="28"/>
                <w:szCs w:val="28"/>
              </w:rPr>
              <w:t>3. Образовательная деятельность в режимных моментах с</w:t>
            </w:r>
            <w:r w:rsidR="004F2E08" w:rsidRPr="000529D2">
              <w:rPr>
                <w:sz w:val="28"/>
                <w:szCs w:val="28"/>
              </w:rPr>
              <w:t xml:space="preserve"> </w:t>
            </w:r>
            <w:r w:rsidRPr="000529D2">
              <w:rPr>
                <w:sz w:val="28"/>
                <w:szCs w:val="28"/>
              </w:rPr>
              <w:t>учетом ФГОС ДО.</w:t>
            </w:r>
          </w:p>
          <w:p w:rsidR="00C07DA0" w:rsidRPr="000529D2" w:rsidRDefault="00C07DA0" w:rsidP="000529D2">
            <w:pPr>
              <w:pStyle w:val="TableParagraph"/>
              <w:rPr>
                <w:sz w:val="28"/>
                <w:szCs w:val="28"/>
              </w:rPr>
            </w:pPr>
            <w:r w:rsidRPr="000529D2">
              <w:rPr>
                <w:sz w:val="28"/>
                <w:szCs w:val="28"/>
              </w:rPr>
              <w:t>4.Деловая игра "Здоровье это важно"</w:t>
            </w:r>
          </w:p>
          <w:p w:rsidR="00C25559" w:rsidRPr="00456FB7" w:rsidRDefault="00C07DA0" w:rsidP="000529D2">
            <w:pPr>
              <w:pStyle w:val="TableParagraph"/>
              <w:rPr>
                <w:spacing w:val="-3"/>
              </w:rPr>
            </w:pPr>
            <w:r w:rsidRPr="000529D2">
              <w:rPr>
                <w:sz w:val="28"/>
                <w:szCs w:val="28"/>
              </w:rPr>
              <w:t>5.Итоги тематической проверки «Физкультурно</w:t>
            </w:r>
            <w:r w:rsidR="008D2D57" w:rsidRPr="000529D2">
              <w:rPr>
                <w:sz w:val="28"/>
                <w:szCs w:val="28"/>
              </w:rPr>
              <w:t>-оздоровительной работа в течение дня»</w:t>
            </w:r>
          </w:p>
        </w:tc>
        <w:tc>
          <w:tcPr>
            <w:tcW w:w="2126" w:type="dxa"/>
          </w:tcPr>
          <w:p w:rsidR="008D2D57" w:rsidRPr="00351D61" w:rsidRDefault="008D2D57" w:rsidP="008D2D5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Заведующий</w:t>
            </w:r>
          </w:p>
          <w:p w:rsidR="008D2D57" w:rsidRPr="00351D61" w:rsidRDefault="008D2D57" w:rsidP="008D2D5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Старший воспитатель</w:t>
            </w:r>
          </w:p>
          <w:p w:rsidR="008D2D57" w:rsidRPr="00351D61" w:rsidRDefault="008D2D57" w:rsidP="008D2D5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Воспитатели</w:t>
            </w:r>
          </w:p>
          <w:p w:rsidR="00C25559" w:rsidRPr="00351D61" w:rsidRDefault="008D2D57" w:rsidP="008D2D5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Специалисты ДОУ</w:t>
            </w:r>
          </w:p>
        </w:tc>
      </w:tr>
      <w:tr w:rsidR="008D2D57" w:rsidRPr="00005FDA" w:rsidTr="002D0045">
        <w:trPr>
          <w:trHeight w:val="3460"/>
        </w:trPr>
        <w:tc>
          <w:tcPr>
            <w:tcW w:w="1843" w:type="dxa"/>
          </w:tcPr>
          <w:p w:rsidR="008D2D57" w:rsidRDefault="008D2D57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lastRenderedPageBreak/>
              <w:t>Май</w:t>
            </w:r>
          </w:p>
          <w:p w:rsidR="008D2D57" w:rsidRDefault="008D2D57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2024г</w:t>
            </w:r>
          </w:p>
        </w:tc>
        <w:tc>
          <w:tcPr>
            <w:tcW w:w="5954" w:type="dxa"/>
          </w:tcPr>
          <w:p w:rsidR="008D2D57" w:rsidRPr="000529D2" w:rsidRDefault="008D2D57" w:rsidP="000529D2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0529D2">
              <w:rPr>
                <w:b/>
                <w:sz w:val="28"/>
                <w:szCs w:val="28"/>
              </w:rPr>
              <w:t>Итоговый педсовет</w:t>
            </w:r>
          </w:p>
          <w:p w:rsidR="008D2D57" w:rsidRPr="000529D2" w:rsidRDefault="008D2D57" w:rsidP="000529D2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0529D2">
              <w:rPr>
                <w:b/>
                <w:sz w:val="28"/>
                <w:szCs w:val="28"/>
              </w:rPr>
              <w:t xml:space="preserve">Анализ работы МБДОУ </w:t>
            </w:r>
            <w:r w:rsidR="004F2E08" w:rsidRPr="000529D2">
              <w:rPr>
                <w:b/>
                <w:sz w:val="28"/>
                <w:szCs w:val="28"/>
              </w:rPr>
              <w:t>«Большетавринский детский сад №1</w:t>
            </w:r>
            <w:r w:rsidRPr="000529D2">
              <w:rPr>
                <w:b/>
                <w:sz w:val="28"/>
                <w:szCs w:val="28"/>
              </w:rPr>
              <w:t>» за учебный год.</w:t>
            </w:r>
          </w:p>
          <w:p w:rsidR="008D2D57" w:rsidRPr="000529D2" w:rsidRDefault="008D2D57" w:rsidP="000529D2">
            <w:pPr>
              <w:pStyle w:val="TableParagraph"/>
              <w:rPr>
                <w:sz w:val="28"/>
                <w:szCs w:val="28"/>
              </w:rPr>
            </w:pPr>
            <w:r w:rsidRPr="000529D2">
              <w:rPr>
                <w:sz w:val="28"/>
                <w:szCs w:val="28"/>
              </w:rPr>
              <w:t>Анализ выполнения</w:t>
            </w:r>
            <w:r w:rsidR="004F2E08" w:rsidRPr="000529D2">
              <w:rPr>
                <w:sz w:val="28"/>
                <w:szCs w:val="28"/>
              </w:rPr>
              <w:t xml:space="preserve"> </w:t>
            </w:r>
            <w:r w:rsidRPr="000529D2">
              <w:rPr>
                <w:sz w:val="28"/>
                <w:szCs w:val="28"/>
              </w:rPr>
              <w:t>образовательной программы ДО.</w:t>
            </w:r>
          </w:p>
          <w:p w:rsidR="008D2D57" w:rsidRPr="000529D2" w:rsidRDefault="008D2D57" w:rsidP="000529D2">
            <w:pPr>
              <w:pStyle w:val="TableParagraph"/>
              <w:rPr>
                <w:sz w:val="28"/>
                <w:szCs w:val="28"/>
              </w:rPr>
            </w:pPr>
            <w:r w:rsidRPr="000529D2">
              <w:rPr>
                <w:sz w:val="28"/>
                <w:szCs w:val="28"/>
              </w:rPr>
              <w:t>Анализ выполнения Программы развития ДОУ на2023-2024 г</w:t>
            </w:r>
          </w:p>
          <w:p w:rsidR="008D2D57" w:rsidRPr="000529D2" w:rsidRDefault="008D2D57" w:rsidP="000529D2">
            <w:pPr>
              <w:pStyle w:val="TableParagraph"/>
              <w:rPr>
                <w:sz w:val="28"/>
                <w:szCs w:val="28"/>
              </w:rPr>
            </w:pPr>
            <w:r w:rsidRPr="000529D2">
              <w:rPr>
                <w:sz w:val="28"/>
                <w:szCs w:val="28"/>
              </w:rPr>
              <w:t>«О наших успехах» - отчет воспитателей о проделанной</w:t>
            </w:r>
            <w:r w:rsidR="004F2E08" w:rsidRPr="000529D2">
              <w:rPr>
                <w:sz w:val="28"/>
                <w:szCs w:val="28"/>
              </w:rPr>
              <w:t xml:space="preserve"> </w:t>
            </w:r>
            <w:r w:rsidRPr="000529D2">
              <w:rPr>
                <w:sz w:val="28"/>
                <w:szCs w:val="28"/>
              </w:rPr>
              <w:t>работы за год.</w:t>
            </w:r>
          </w:p>
          <w:p w:rsidR="008D2D57" w:rsidRPr="000529D2" w:rsidRDefault="008D2D57" w:rsidP="000529D2">
            <w:pPr>
              <w:pStyle w:val="TableParagraph"/>
              <w:rPr>
                <w:sz w:val="28"/>
                <w:szCs w:val="28"/>
              </w:rPr>
            </w:pPr>
            <w:r w:rsidRPr="000529D2">
              <w:rPr>
                <w:sz w:val="28"/>
                <w:szCs w:val="28"/>
              </w:rPr>
              <w:t>Музыкально-эстетическое воспитание детей –отчёт</w:t>
            </w:r>
            <w:r w:rsidR="004F2E08" w:rsidRPr="000529D2">
              <w:rPr>
                <w:sz w:val="28"/>
                <w:szCs w:val="28"/>
              </w:rPr>
              <w:t xml:space="preserve"> </w:t>
            </w:r>
            <w:r w:rsidRPr="000529D2">
              <w:rPr>
                <w:sz w:val="28"/>
                <w:szCs w:val="28"/>
              </w:rPr>
              <w:t>музыкального руководителя.</w:t>
            </w:r>
          </w:p>
          <w:p w:rsidR="008D2D57" w:rsidRPr="000529D2" w:rsidRDefault="008D2D57" w:rsidP="000529D2">
            <w:pPr>
              <w:pStyle w:val="TableParagraph"/>
              <w:rPr>
                <w:sz w:val="28"/>
                <w:szCs w:val="28"/>
              </w:rPr>
            </w:pPr>
            <w:r w:rsidRPr="000529D2">
              <w:rPr>
                <w:sz w:val="28"/>
                <w:szCs w:val="28"/>
              </w:rPr>
              <w:t>Анализ физкультурно-оздоровительной работы за год-отчёт инструктора по физической культуре.</w:t>
            </w:r>
          </w:p>
          <w:p w:rsidR="00E84315" w:rsidRPr="00C07DA0" w:rsidRDefault="00E84315" w:rsidP="000529D2">
            <w:pPr>
              <w:pStyle w:val="TableParagraph"/>
            </w:pPr>
            <w:r w:rsidRPr="000529D2">
              <w:rPr>
                <w:sz w:val="28"/>
                <w:szCs w:val="28"/>
              </w:rPr>
              <w:t>План работы ДОУ на летне-оздоровительный период.</w:t>
            </w:r>
          </w:p>
        </w:tc>
        <w:tc>
          <w:tcPr>
            <w:tcW w:w="2126" w:type="dxa"/>
          </w:tcPr>
          <w:p w:rsidR="008D2D57" w:rsidRPr="00351D61" w:rsidRDefault="008D2D57" w:rsidP="008D2D5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Заведующий</w:t>
            </w:r>
          </w:p>
          <w:p w:rsidR="008D2D57" w:rsidRPr="00351D61" w:rsidRDefault="008D2D57" w:rsidP="008D2D5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Старший воспитатель</w:t>
            </w:r>
          </w:p>
          <w:p w:rsidR="008D2D57" w:rsidRPr="00351D61" w:rsidRDefault="008D2D57" w:rsidP="008D2D5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Воспитатели</w:t>
            </w:r>
          </w:p>
          <w:p w:rsidR="008D2D57" w:rsidRPr="00351D61" w:rsidRDefault="008D2D57" w:rsidP="008D2D5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351D61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Специалисты ДОУ</w:t>
            </w:r>
          </w:p>
        </w:tc>
      </w:tr>
    </w:tbl>
    <w:p w:rsidR="004A7BE1" w:rsidRDefault="004A7BE1" w:rsidP="00F62ADE">
      <w:pPr>
        <w:pStyle w:val="ae"/>
        <w:spacing w:before="120"/>
        <w:ind w:right="120"/>
        <w:jc w:val="both"/>
        <w:rPr>
          <w:rStyle w:val="StrongEmphasis"/>
          <w:b/>
          <w:i w:val="0"/>
          <w:color w:val="000000"/>
          <w:sz w:val="32"/>
          <w:szCs w:val="32"/>
        </w:rPr>
      </w:pPr>
    </w:p>
    <w:p w:rsidR="006E6176" w:rsidRPr="002D0045" w:rsidRDefault="00E36353" w:rsidP="004F2E08">
      <w:pPr>
        <w:pStyle w:val="ae"/>
        <w:spacing w:before="120"/>
        <w:ind w:right="120"/>
        <w:jc w:val="center"/>
        <w:rPr>
          <w:bCs w:val="0"/>
          <w:i w:val="0"/>
          <w:sz w:val="32"/>
          <w:szCs w:val="32"/>
          <w:u w:val="single"/>
        </w:rPr>
      </w:pPr>
      <w:r w:rsidRPr="00F62ADE">
        <w:rPr>
          <w:rStyle w:val="StrongEmphasis"/>
          <w:b/>
          <w:i w:val="0"/>
          <w:color w:val="000000"/>
          <w:sz w:val="32"/>
          <w:szCs w:val="32"/>
        </w:rPr>
        <w:t>3.2.</w:t>
      </w:r>
      <w:r w:rsidR="002D0045" w:rsidRPr="002D0045">
        <w:rPr>
          <w:bCs w:val="0"/>
          <w:i w:val="0"/>
          <w:sz w:val="32"/>
          <w:szCs w:val="32"/>
          <w:u w:val="single"/>
        </w:rPr>
        <w:t>Консультации для педагогических работников</w:t>
      </w:r>
    </w:p>
    <w:p w:rsidR="002D0045" w:rsidRPr="002D0045" w:rsidRDefault="002D0045" w:rsidP="00F62ADE">
      <w:pPr>
        <w:pStyle w:val="ae"/>
        <w:spacing w:before="120"/>
        <w:ind w:right="120"/>
        <w:jc w:val="both"/>
        <w:rPr>
          <w:b w:val="0"/>
          <w:i w:val="0"/>
          <w:sz w:val="32"/>
          <w:szCs w:val="32"/>
          <w:u w:val="single"/>
        </w:rPr>
      </w:pPr>
    </w:p>
    <w:tbl>
      <w:tblPr>
        <w:tblW w:w="4926" w:type="pct"/>
        <w:tblInd w:w="-67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9"/>
        <w:gridCol w:w="1701"/>
        <w:gridCol w:w="2694"/>
      </w:tblGrid>
      <w:tr w:rsidR="002D0045" w:rsidRPr="006E6176" w:rsidTr="00895BD0">
        <w:tc>
          <w:tcPr>
            <w:tcW w:w="5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2D0045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2D0045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2D0045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2D0045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2D0045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2D0045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2D0045" w:rsidRPr="006E6176" w:rsidTr="00895BD0">
        <w:tc>
          <w:tcPr>
            <w:tcW w:w="5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Требования к развивающей предметно</w:t>
            </w:r>
            <w:r w:rsidR="002D004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-</w:t>
            </w: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пространственной среде с учетом ФОП и ФГОС ДО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Старший воспитатель</w:t>
            </w:r>
          </w:p>
        </w:tc>
      </w:tr>
      <w:tr w:rsidR="002D0045" w:rsidRPr="006E6176" w:rsidTr="00895BD0">
        <w:tc>
          <w:tcPr>
            <w:tcW w:w="5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Формы и методы работы при реализации воспитательно-образовательной деятельности по ОП ДО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Старший воспитатель</w:t>
            </w:r>
          </w:p>
        </w:tc>
      </w:tr>
      <w:tr w:rsidR="002D0045" w:rsidRPr="006E6176" w:rsidTr="00895BD0">
        <w:tc>
          <w:tcPr>
            <w:tcW w:w="5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045" w:rsidRPr="006E6176" w:rsidRDefault="002D0045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2D004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Обогащение речи через познавательную и игровую деятельность детей дошкольного возраста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045" w:rsidRPr="006E6176" w:rsidRDefault="002D0045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045" w:rsidRPr="006E6176" w:rsidRDefault="002D0045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Воспитатели старших групп</w:t>
            </w:r>
          </w:p>
        </w:tc>
      </w:tr>
      <w:tr w:rsidR="002D0045" w:rsidRPr="006E6176" w:rsidTr="00895BD0">
        <w:tc>
          <w:tcPr>
            <w:tcW w:w="5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Формирование нравственно</w:t>
            </w:r>
            <w:r w:rsidR="000529D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патриотических чувств через приобщение детей к истории и культуре родного края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0045" w:rsidRPr="006E6176" w:rsidRDefault="002D0045" w:rsidP="004F2E08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2D0045" w:rsidRPr="006E6176" w:rsidTr="00895BD0">
        <w:tc>
          <w:tcPr>
            <w:tcW w:w="5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E6176">
              <w:rPr>
                <w:rFonts w:ascii="Times New Roman" w:hAnsi="Times New Roman" w:cs="Times New Roman"/>
                <w:sz w:val="28"/>
                <w:szCs w:val="28"/>
              </w:rPr>
              <w:t>Дидактические игры по нравственно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6176">
              <w:rPr>
                <w:rFonts w:ascii="Times New Roman" w:hAnsi="Times New Roman" w:cs="Times New Roman"/>
                <w:sz w:val="28"/>
                <w:szCs w:val="28"/>
              </w:rPr>
              <w:t>патриотическому воспитан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Январь 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Старший воспитатель, воспитатели старших групп </w:t>
            </w:r>
          </w:p>
        </w:tc>
      </w:tr>
      <w:tr w:rsidR="002D0045" w:rsidRPr="006E6176" w:rsidTr="00895BD0">
        <w:tc>
          <w:tcPr>
            <w:tcW w:w="5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20457D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20457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Значение режима дня для здоровья ребенка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2D0045" w:rsidRPr="006E6176" w:rsidTr="00895BD0">
        <w:tc>
          <w:tcPr>
            <w:tcW w:w="5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457D" w:rsidRPr="0020457D" w:rsidRDefault="0020457D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20457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Комплексный подход к организации</w:t>
            </w:r>
          </w:p>
          <w:p w:rsidR="0020457D" w:rsidRPr="0020457D" w:rsidRDefault="0020457D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20457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физкультурно- оздоровительной работы в</w:t>
            </w:r>
          </w:p>
          <w:p w:rsidR="006E6176" w:rsidRPr="006E6176" w:rsidRDefault="0020457D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20457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ДОУ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Старший воспитатель </w:t>
            </w:r>
          </w:p>
          <w:p w:rsidR="002D0045" w:rsidRPr="006E6176" w:rsidRDefault="002D0045" w:rsidP="004F2E08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Инструктор по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lastRenderedPageBreak/>
              <w:t xml:space="preserve">физической культуре </w:t>
            </w:r>
          </w:p>
        </w:tc>
      </w:tr>
      <w:tr w:rsidR="002D0045" w:rsidRPr="006E6176" w:rsidTr="00895BD0">
        <w:tc>
          <w:tcPr>
            <w:tcW w:w="5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lastRenderedPageBreak/>
              <w:t>Организация профилактической, оздоровительной и образовательной деятельности с детьми летом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P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6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176" w:rsidRDefault="006E6176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6E617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Старший воспитатель</w:t>
            </w:r>
          </w:p>
          <w:p w:rsidR="002D0045" w:rsidRDefault="002D0045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Инструктор по физической культуре  </w:t>
            </w:r>
          </w:p>
          <w:p w:rsidR="002D0045" w:rsidRPr="006E6176" w:rsidRDefault="002D0045" w:rsidP="002D0045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6347D2" w:rsidRDefault="006347D2" w:rsidP="00DF6CA4">
      <w:pPr>
        <w:widowControl/>
        <w:suppressAutoHyphens w:val="0"/>
        <w:autoSpaceDE/>
        <w:spacing w:after="160" w:line="259" w:lineRule="auto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p w:rsidR="00001D47" w:rsidRPr="00F62ADE" w:rsidRDefault="00F62ADE" w:rsidP="004F2E08">
      <w:pPr>
        <w:widowControl/>
        <w:suppressAutoHyphens w:val="0"/>
        <w:autoSpaceDE/>
        <w:spacing w:after="160" w:line="259" w:lineRule="auto"/>
        <w:jc w:val="center"/>
        <w:rPr>
          <w:rFonts w:ascii="Times New Roman" w:eastAsiaTheme="minorHAnsi" w:hAnsi="Times New Roman" w:cs="Times New Roman"/>
          <w:sz w:val="32"/>
          <w:szCs w:val="32"/>
          <w:u w:val="single"/>
          <w:lang w:eastAsia="en-US"/>
        </w:rPr>
      </w:pPr>
      <w:r w:rsidRPr="00F62ADE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3.3</w:t>
      </w:r>
      <w:r w:rsidR="00001D47" w:rsidRPr="00F62ADE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. </w:t>
      </w:r>
      <w:r w:rsidRPr="00DF6CA4">
        <w:rPr>
          <w:rFonts w:ascii="Times New Roman" w:eastAsiaTheme="minorHAnsi" w:hAnsi="Times New Roman" w:cs="Times New Roman"/>
          <w:b/>
          <w:bCs/>
          <w:sz w:val="32"/>
          <w:szCs w:val="32"/>
          <w:u w:val="single"/>
          <w:lang w:eastAsia="en-US"/>
        </w:rPr>
        <w:t>Просмотры открытых мероприятий</w:t>
      </w:r>
    </w:p>
    <w:tbl>
      <w:tblPr>
        <w:tblStyle w:val="11"/>
        <w:tblW w:w="9923" w:type="dxa"/>
        <w:tblInd w:w="-34" w:type="dxa"/>
        <w:tblLayout w:type="fixed"/>
        <w:tblLook w:val="04A0"/>
      </w:tblPr>
      <w:tblGrid>
        <w:gridCol w:w="568"/>
        <w:gridCol w:w="2268"/>
        <w:gridCol w:w="5386"/>
        <w:gridCol w:w="1701"/>
      </w:tblGrid>
      <w:tr w:rsidR="00E05A3C" w:rsidRPr="00005FDA" w:rsidTr="00A91338">
        <w:tc>
          <w:tcPr>
            <w:tcW w:w="568" w:type="dxa"/>
          </w:tcPr>
          <w:p w:rsidR="00E05A3C" w:rsidRPr="006347D2" w:rsidRDefault="00E05A3C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</w:pPr>
            <w:r w:rsidRPr="006347D2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  <w:t>№</w:t>
            </w:r>
          </w:p>
        </w:tc>
        <w:tc>
          <w:tcPr>
            <w:tcW w:w="2268" w:type="dxa"/>
          </w:tcPr>
          <w:p w:rsidR="00E05A3C" w:rsidRPr="006347D2" w:rsidRDefault="00E05A3C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</w:pPr>
            <w:r w:rsidRPr="006347D2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  <w:t>Ответственные</w:t>
            </w:r>
          </w:p>
        </w:tc>
        <w:tc>
          <w:tcPr>
            <w:tcW w:w="5386" w:type="dxa"/>
          </w:tcPr>
          <w:p w:rsidR="00E05A3C" w:rsidRPr="006347D2" w:rsidRDefault="00E05A3C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</w:pPr>
            <w:r w:rsidRPr="006347D2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  <w:t>Тема мероприятия</w:t>
            </w:r>
          </w:p>
        </w:tc>
        <w:tc>
          <w:tcPr>
            <w:tcW w:w="1701" w:type="dxa"/>
          </w:tcPr>
          <w:p w:rsidR="00E05A3C" w:rsidRPr="006347D2" w:rsidRDefault="00E05A3C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</w:pPr>
            <w:r w:rsidRPr="006347D2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  <w:t>Сроки проведения</w:t>
            </w:r>
          </w:p>
        </w:tc>
      </w:tr>
      <w:tr w:rsidR="00B35394" w:rsidRPr="00005FDA" w:rsidTr="00A91338">
        <w:trPr>
          <w:trHeight w:val="390"/>
        </w:trPr>
        <w:tc>
          <w:tcPr>
            <w:tcW w:w="568" w:type="dxa"/>
            <w:vMerge w:val="restart"/>
          </w:tcPr>
          <w:p w:rsidR="00B35394" w:rsidRPr="00005FDA" w:rsidRDefault="00B35394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vMerge w:val="restart"/>
          </w:tcPr>
          <w:p w:rsidR="00B35394" w:rsidRPr="00005FDA" w:rsidRDefault="00B35394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B35394" w:rsidRPr="00005FDA" w:rsidRDefault="00B35394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«Весёлые зайчата» (речевое) 1-я младшая</w:t>
            </w:r>
          </w:p>
        </w:tc>
        <w:tc>
          <w:tcPr>
            <w:tcW w:w="1701" w:type="dxa"/>
          </w:tcPr>
          <w:p w:rsidR="00B35394" w:rsidRDefault="00B35394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22.11.23г</w:t>
            </w:r>
          </w:p>
          <w:p w:rsidR="00B35394" w:rsidRPr="00005FDA" w:rsidRDefault="00B35394" w:rsidP="00E05A3C">
            <w:pP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</w:p>
        </w:tc>
      </w:tr>
      <w:tr w:rsidR="00B35394" w:rsidRPr="00005FDA" w:rsidTr="00A91338">
        <w:trPr>
          <w:trHeight w:val="1215"/>
        </w:trPr>
        <w:tc>
          <w:tcPr>
            <w:tcW w:w="568" w:type="dxa"/>
            <w:vMerge/>
          </w:tcPr>
          <w:p w:rsidR="00B35394" w:rsidRPr="00005FDA" w:rsidRDefault="00B35394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B35394" w:rsidRPr="00692024" w:rsidRDefault="00B35394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B35394" w:rsidRDefault="00B35394" w:rsidP="00B35394">
            <w:pP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«Путешествие в мир игрушек по стихотворениям и детским песенкам» (речевое, худ-эстет) разновозрастная</w:t>
            </w:r>
          </w:p>
        </w:tc>
        <w:tc>
          <w:tcPr>
            <w:tcW w:w="1701" w:type="dxa"/>
          </w:tcPr>
          <w:p w:rsidR="00B35394" w:rsidRDefault="00B35394" w:rsidP="00B35394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21.02.2024г</w:t>
            </w:r>
          </w:p>
          <w:p w:rsidR="00B35394" w:rsidRDefault="00B35394" w:rsidP="00E05A3C">
            <w:pP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</w:p>
        </w:tc>
      </w:tr>
      <w:tr w:rsidR="00B35394" w:rsidRPr="00005FDA" w:rsidTr="00A91338">
        <w:trPr>
          <w:trHeight w:val="558"/>
        </w:trPr>
        <w:tc>
          <w:tcPr>
            <w:tcW w:w="568" w:type="dxa"/>
            <w:vMerge w:val="restart"/>
          </w:tcPr>
          <w:p w:rsidR="00B35394" w:rsidRPr="00005FDA" w:rsidRDefault="00B35394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</w:tcPr>
          <w:p w:rsidR="00B35394" w:rsidRPr="00005FDA" w:rsidRDefault="00B35394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B35394" w:rsidRPr="00005FDA" w:rsidRDefault="00B35394" w:rsidP="00B35394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«Морское путешествие» (физич) старш. гр</w:t>
            </w:r>
          </w:p>
        </w:tc>
        <w:tc>
          <w:tcPr>
            <w:tcW w:w="1701" w:type="dxa"/>
          </w:tcPr>
          <w:p w:rsidR="00B35394" w:rsidRPr="00005FDA" w:rsidRDefault="00B35394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 xml:space="preserve"> 30.11.23г</w:t>
            </w:r>
          </w:p>
        </w:tc>
      </w:tr>
      <w:tr w:rsidR="00B35394" w:rsidRPr="00005FDA" w:rsidTr="00A91338">
        <w:trPr>
          <w:trHeight w:val="690"/>
        </w:trPr>
        <w:tc>
          <w:tcPr>
            <w:tcW w:w="568" w:type="dxa"/>
            <w:vMerge/>
          </w:tcPr>
          <w:p w:rsidR="00B35394" w:rsidRPr="00005FDA" w:rsidRDefault="00B35394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B35394" w:rsidRPr="00692024" w:rsidRDefault="00B35394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B35394" w:rsidRDefault="00B35394" w:rsidP="00B35394">
            <w:pP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Путешествие в страну здоровья</w:t>
            </w: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ср. гр.</w:t>
            </w:r>
          </w:p>
          <w:p w:rsidR="00B35394" w:rsidRDefault="00B35394" w:rsidP="00B35394">
            <w:pP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 xml:space="preserve"> (физич)</w:t>
            </w:r>
          </w:p>
        </w:tc>
        <w:tc>
          <w:tcPr>
            <w:tcW w:w="1701" w:type="dxa"/>
          </w:tcPr>
          <w:p w:rsidR="00B35394" w:rsidRDefault="00B35394" w:rsidP="00E05A3C">
            <w:pP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15.03.24г</w:t>
            </w:r>
          </w:p>
        </w:tc>
      </w:tr>
      <w:tr w:rsidR="00E05A3C" w:rsidRPr="00005FDA" w:rsidTr="00A91338">
        <w:tc>
          <w:tcPr>
            <w:tcW w:w="568" w:type="dxa"/>
          </w:tcPr>
          <w:p w:rsidR="00E05A3C" w:rsidRPr="00005FDA" w:rsidRDefault="00E05A3C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268" w:type="dxa"/>
          </w:tcPr>
          <w:p w:rsidR="00E05A3C" w:rsidRPr="00005FDA" w:rsidRDefault="00E05A3C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E05A3C" w:rsidRDefault="00E05A3C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«</w:t>
            </w:r>
            <w:r w:rsidR="00895BD0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Путешествие в страну Правильной речи</w:t>
            </w: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»</w:t>
            </w:r>
            <w:r w:rsidR="00895BD0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подг.гр</w:t>
            </w:r>
          </w:p>
          <w:p w:rsidR="00E05A3C" w:rsidRPr="00005FDA" w:rsidRDefault="00E05A3C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«</w:t>
            </w:r>
            <w:r w:rsidR="00895BD0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Наши эмоции</w:t>
            </w: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» ст.гр.</w:t>
            </w:r>
          </w:p>
        </w:tc>
        <w:tc>
          <w:tcPr>
            <w:tcW w:w="1701" w:type="dxa"/>
          </w:tcPr>
          <w:p w:rsidR="00E05A3C" w:rsidRDefault="00895BD0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26.12.23г</w:t>
            </w:r>
          </w:p>
          <w:p w:rsidR="00E05A3C" w:rsidRDefault="00E05A3C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</w:p>
          <w:p w:rsidR="00E05A3C" w:rsidRPr="00005FDA" w:rsidRDefault="00895BD0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26.04.24г</w:t>
            </w:r>
          </w:p>
        </w:tc>
      </w:tr>
      <w:tr w:rsidR="00915247" w:rsidRPr="00005FDA" w:rsidTr="00915247">
        <w:trPr>
          <w:trHeight w:val="472"/>
        </w:trPr>
        <w:tc>
          <w:tcPr>
            <w:tcW w:w="568" w:type="dxa"/>
            <w:vMerge w:val="restart"/>
          </w:tcPr>
          <w:p w:rsidR="00915247" w:rsidRPr="00005FDA" w:rsidRDefault="00915247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vMerge w:val="restart"/>
          </w:tcPr>
          <w:p w:rsidR="00915247" w:rsidRPr="00005FDA" w:rsidRDefault="00915247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915247" w:rsidRPr="00005FDA" w:rsidRDefault="00915247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Игровой калейдоскоп</w:t>
            </w: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 xml:space="preserve"> под. гр</w:t>
            </w:r>
          </w:p>
        </w:tc>
        <w:tc>
          <w:tcPr>
            <w:tcW w:w="1701" w:type="dxa"/>
          </w:tcPr>
          <w:p w:rsidR="00915247" w:rsidRPr="00005FDA" w:rsidRDefault="00915247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Ноябрь</w:t>
            </w:r>
          </w:p>
        </w:tc>
      </w:tr>
      <w:tr w:rsidR="00915247" w:rsidRPr="00005FDA" w:rsidTr="00A91338">
        <w:trPr>
          <w:trHeight w:val="465"/>
        </w:trPr>
        <w:tc>
          <w:tcPr>
            <w:tcW w:w="568" w:type="dxa"/>
            <w:vMerge/>
          </w:tcPr>
          <w:p w:rsidR="00915247" w:rsidRPr="00005FDA" w:rsidRDefault="00915247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915247" w:rsidRPr="00692024" w:rsidRDefault="00915247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915247" w:rsidRPr="00005FDA" w:rsidRDefault="00915247" w:rsidP="00915247">
            <w:pP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</w:rPr>
              <w:t>«В поисках солнечных лучиков» ср. гр</w:t>
            </w:r>
          </w:p>
        </w:tc>
        <w:tc>
          <w:tcPr>
            <w:tcW w:w="1701" w:type="dxa"/>
          </w:tcPr>
          <w:p w:rsidR="00915247" w:rsidRDefault="00915247" w:rsidP="00E05A3C">
            <w:pP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Март</w:t>
            </w:r>
          </w:p>
        </w:tc>
      </w:tr>
      <w:tr w:rsidR="00A91338" w:rsidRPr="00005FDA" w:rsidTr="00A91338">
        <w:trPr>
          <w:trHeight w:val="441"/>
        </w:trPr>
        <w:tc>
          <w:tcPr>
            <w:tcW w:w="568" w:type="dxa"/>
            <w:vMerge w:val="restart"/>
          </w:tcPr>
          <w:p w:rsidR="00A91338" w:rsidRPr="00005FDA" w:rsidRDefault="00A91338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2268" w:type="dxa"/>
            <w:vMerge w:val="restart"/>
          </w:tcPr>
          <w:p w:rsidR="00A91338" w:rsidRPr="00005FDA" w:rsidRDefault="00A91338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A91338" w:rsidRPr="00005FDA" w:rsidRDefault="00A91338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Знатоки пожарной безопасности</w:t>
            </w: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 xml:space="preserve"> (позн, речев)</w:t>
            </w:r>
          </w:p>
        </w:tc>
        <w:tc>
          <w:tcPr>
            <w:tcW w:w="1701" w:type="dxa"/>
          </w:tcPr>
          <w:p w:rsidR="00A91338" w:rsidRPr="00005FDA" w:rsidRDefault="00A91338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 xml:space="preserve"> 24.11.23</w:t>
            </w:r>
          </w:p>
        </w:tc>
      </w:tr>
      <w:tr w:rsidR="00A91338" w:rsidRPr="00005FDA" w:rsidTr="00A91338">
        <w:trPr>
          <w:trHeight w:val="510"/>
        </w:trPr>
        <w:tc>
          <w:tcPr>
            <w:tcW w:w="568" w:type="dxa"/>
            <w:vMerge/>
          </w:tcPr>
          <w:p w:rsidR="00A91338" w:rsidRDefault="00A91338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A91338" w:rsidRPr="00692024" w:rsidRDefault="00A91338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A91338" w:rsidRPr="00005FDA" w:rsidRDefault="00A91338" w:rsidP="00A91338">
            <w:pP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Моя семья</w:t>
            </w: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 xml:space="preserve"> (позн, речев)</w:t>
            </w:r>
          </w:p>
        </w:tc>
        <w:tc>
          <w:tcPr>
            <w:tcW w:w="1701" w:type="dxa"/>
          </w:tcPr>
          <w:p w:rsidR="00A91338" w:rsidRDefault="00A91338" w:rsidP="00E05A3C">
            <w:pP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27.02.24г</w:t>
            </w:r>
          </w:p>
        </w:tc>
      </w:tr>
      <w:tr w:rsidR="00FD6636" w:rsidRPr="00005FDA" w:rsidTr="00FD6636">
        <w:trPr>
          <w:trHeight w:val="480"/>
        </w:trPr>
        <w:tc>
          <w:tcPr>
            <w:tcW w:w="568" w:type="dxa"/>
            <w:vMerge w:val="restart"/>
          </w:tcPr>
          <w:p w:rsidR="00FD6636" w:rsidRPr="00005FDA" w:rsidRDefault="00FD6636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6</w:t>
            </w:r>
          </w:p>
        </w:tc>
        <w:tc>
          <w:tcPr>
            <w:tcW w:w="2268" w:type="dxa"/>
            <w:vMerge w:val="restart"/>
          </w:tcPr>
          <w:p w:rsidR="00FD6636" w:rsidRPr="00005FDA" w:rsidRDefault="00FD6636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FD6636" w:rsidRPr="00005FDA" w:rsidRDefault="00FD6636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«Занимательная математика» (познав, речев)</w:t>
            </w:r>
          </w:p>
        </w:tc>
        <w:tc>
          <w:tcPr>
            <w:tcW w:w="1701" w:type="dxa"/>
          </w:tcPr>
          <w:p w:rsidR="00FD6636" w:rsidRPr="00005FDA" w:rsidRDefault="00FD6636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 xml:space="preserve"> 20.11.23г</w:t>
            </w:r>
          </w:p>
        </w:tc>
      </w:tr>
      <w:tr w:rsidR="00FD6636" w:rsidRPr="00005FDA" w:rsidTr="00A91338">
        <w:trPr>
          <w:trHeight w:val="480"/>
        </w:trPr>
        <w:tc>
          <w:tcPr>
            <w:tcW w:w="568" w:type="dxa"/>
            <w:vMerge/>
          </w:tcPr>
          <w:p w:rsidR="00FD6636" w:rsidRDefault="00FD6636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FD6636" w:rsidRPr="00692024" w:rsidRDefault="00FD6636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FD6636" w:rsidRDefault="00FD6636" w:rsidP="00FD6636">
            <w:pP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«Мир профессий» (познав, соц.ком)</w:t>
            </w:r>
          </w:p>
        </w:tc>
        <w:tc>
          <w:tcPr>
            <w:tcW w:w="1701" w:type="dxa"/>
          </w:tcPr>
          <w:p w:rsidR="00FD6636" w:rsidRDefault="00FD6636" w:rsidP="00E05A3C">
            <w:pP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15.04.24г</w:t>
            </w:r>
          </w:p>
        </w:tc>
      </w:tr>
      <w:tr w:rsidR="00AE6113" w:rsidRPr="00005FDA" w:rsidTr="00A91338">
        <w:trPr>
          <w:trHeight w:val="360"/>
        </w:trPr>
        <w:tc>
          <w:tcPr>
            <w:tcW w:w="568" w:type="dxa"/>
            <w:vMerge w:val="restart"/>
          </w:tcPr>
          <w:p w:rsidR="00AE6113" w:rsidRPr="00005FDA" w:rsidRDefault="00AE6113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7</w:t>
            </w:r>
          </w:p>
        </w:tc>
        <w:tc>
          <w:tcPr>
            <w:tcW w:w="2268" w:type="dxa"/>
            <w:vMerge w:val="restart"/>
          </w:tcPr>
          <w:p w:rsidR="00AE6113" w:rsidRPr="00005FDA" w:rsidRDefault="00AE6113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AE6113" w:rsidRPr="00005FDA" w:rsidRDefault="00AE6113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1065D9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Дикие животные Севера. Белые медведи» под. гр (познав, речевое, соц-ком, худ.эст, физ)</w:t>
            </w:r>
          </w:p>
        </w:tc>
        <w:tc>
          <w:tcPr>
            <w:tcW w:w="1701" w:type="dxa"/>
          </w:tcPr>
          <w:p w:rsidR="00AE6113" w:rsidRPr="00005FDA" w:rsidRDefault="00AE6113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15.12.23г</w:t>
            </w:r>
          </w:p>
        </w:tc>
      </w:tr>
      <w:tr w:rsidR="00AE6113" w:rsidRPr="00005FDA" w:rsidTr="00A91338">
        <w:trPr>
          <w:trHeight w:val="270"/>
        </w:trPr>
        <w:tc>
          <w:tcPr>
            <w:tcW w:w="568" w:type="dxa"/>
            <w:vMerge/>
          </w:tcPr>
          <w:p w:rsidR="00AE6113" w:rsidRDefault="00AE6113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AE6113" w:rsidRPr="00692024" w:rsidRDefault="00AE6113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AE6113" w:rsidRPr="001065D9" w:rsidRDefault="00AE6113" w:rsidP="00E05A3C">
            <w:pP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«Дорога к зайчику» 2-я мл.гр (познав, речев, соц.коммун)</w:t>
            </w:r>
          </w:p>
        </w:tc>
        <w:tc>
          <w:tcPr>
            <w:tcW w:w="1701" w:type="dxa"/>
          </w:tcPr>
          <w:p w:rsidR="00AE6113" w:rsidRDefault="00AE6113" w:rsidP="00E05A3C">
            <w:pP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20.03.2024г</w:t>
            </w:r>
          </w:p>
        </w:tc>
      </w:tr>
      <w:tr w:rsidR="00950DEF" w:rsidRPr="00005FDA" w:rsidTr="00950DEF">
        <w:trPr>
          <w:trHeight w:val="527"/>
        </w:trPr>
        <w:tc>
          <w:tcPr>
            <w:tcW w:w="568" w:type="dxa"/>
            <w:vMerge w:val="restart"/>
          </w:tcPr>
          <w:p w:rsidR="00950DEF" w:rsidRPr="00005FDA" w:rsidRDefault="00950DEF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8</w:t>
            </w:r>
          </w:p>
        </w:tc>
        <w:tc>
          <w:tcPr>
            <w:tcW w:w="2268" w:type="dxa"/>
            <w:vMerge w:val="restart"/>
          </w:tcPr>
          <w:p w:rsidR="00950DEF" w:rsidRPr="00005FDA" w:rsidRDefault="00950DEF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950DEF" w:rsidRPr="00005FDA" w:rsidRDefault="00950DEF" w:rsidP="004F2E08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 xml:space="preserve">«Как у нас на </w:t>
            </w:r>
            <w:r w:rsidR="004F2E08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Урале</w:t>
            </w: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» старш.гр.</w:t>
            </w:r>
          </w:p>
        </w:tc>
        <w:tc>
          <w:tcPr>
            <w:tcW w:w="1701" w:type="dxa"/>
          </w:tcPr>
          <w:p w:rsidR="00950DEF" w:rsidRPr="00005FDA" w:rsidRDefault="00950DEF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Апрель</w:t>
            </w:r>
          </w:p>
        </w:tc>
      </w:tr>
      <w:tr w:rsidR="00950DEF" w:rsidRPr="00005FDA" w:rsidTr="00950DEF">
        <w:trPr>
          <w:trHeight w:val="451"/>
        </w:trPr>
        <w:tc>
          <w:tcPr>
            <w:tcW w:w="568" w:type="dxa"/>
            <w:vMerge/>
          </w:tcPr>
          <w:p w:rsidR="00950DEF" w:rsidRDefault="00950DEF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950DEF" w:rsidRPr="00692024" w:rsidRDefault="00950DEF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950DEF" w:rsidRDefault="00950DEF" w:rsidP="00950DEF">
            <w:pP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«Там на неведомых дорожках» ср.гр.</w:t>
            </w:r>
          </w:p>
        </w:tc>
        <w:tc>
          <w:tcPr>
            <w:tcW w:w="1701" w:type="dxa"/>
          </w:tcPr>
          <w:p w:rsidR="00950DEF" w:rsidRDefault="00950DEF" w:rsidP="00950D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Декабрь</w:t>
            </w:r>
          </w:p>
        </w:tc>
      </w:tr>
      <w:tr w:rsidR="00E05A3C" w:rsidRPr="00005FDA" w:rsidTr="00A91338">
        <w:tc>
          <w:tcPr>
            <w:tcW w:w="568" w:type="dxa"/>
          </w:tcPr>
          <w:p w:rsidR="00E05A3C" w:rsidRPr="00005FDA" w:rsidRDefault="00E05A3C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9</w:t>
            </w:r>
          </w:p>
        </w:tc>
        <w:tc>
          <w:tcPr>
            <w:tcW w:w="2268" w:type="dxa"/>
          </w:tcPr>
          <w:p w:rsidR="00E05A3C" w:rsidRPr="00005FDA" w:rsidRDefault="00E05A3C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E05A3C" w:rsidRDefault="00E05A3C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«</w:t>
            </w:r>
            <w:r w:rsidR="0018039D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 гости к солнышку</w:t>
            </w: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»</w:t>
            </w:r>
            <w:r w:rsidR="0018039D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(позн, речевое)</w:t>
            </w:r>
          </w:p>
          <w:p w:rsidR="00E05A3C" w:rsidRPr="00005FDA" w:rsidRDefault="00E05A3C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«</w:t>
            </w:r>
            <w:r w:rsidR="0018039D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Маленькое путешествие</w:t>
            </w: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 xml:space="preserve">» </w:t>
            </w:r>
            <w:r w:rsidR="0018039D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(познав, худ. эстет)</w:t>
            </w:r>
          </w:p>
        </w:tc>
        <w:tc>
          <w:tcPr>
            <w:tcW w:w="1701" w:type="dxa"/>
          </w:tcPr>
          <w:p w:rsidR="00E05A3C" w:rsidRDefault="0018039D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23.11.23г</w:t>
            </w:r>
          </w:p>
          <w:p w:rsidR="00E05A3C" w:rsidRPr="00005FDA" w:rsidRDefault="0018039D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24.04.2024г</w:t>
            </w:r>
          </w:p>
        </w:tc>
      </w:tr>
      <w:tr w:rsidR="00E05A3C" w:rsidRPr="00005FDA" w:rsidTr="00A91338">
        <w:tc>
          <w:tcPr>
            <w:tcW w:w="568" w:type="dxa"/>
          </w:tcPr>
          <w:p w:rsidR="00E05A3C" w:rsidRPr="00005FDA" w:rsidRDefault="00E05A3C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10</w:t>
            </w:r>
          </w:p>
        </w:tc>
        <w:tc>
          <w:tcPr>
            <w:tcW w:w="2268" w:type="dxa"/>
          </w:tcPr>
          <w:p w:rsidR="00E05A3C" w:rsidRPr="00005FDA" w:rsidRDefault="00E05A3C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E05A3C" w:rsidRDefault="00E05A3C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«В гости к мишке» (речевое)</w:t>
            </w:r>
          </w:p>
          <w:p w:rsidR="00E05A3C" w:rsidRPr="00005FDA" w:rsidRDefault="00E05A3C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lastRenderedPageBreak/>
              <w:t>«В гости к белочке</w:t>
            </w: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 xml:space="preserve"> (речевое)</w:t>
            </w:r>
          </w:p>
        </w:tc>
        <w:tc>
          <w:tcPr>
            <w:tcW w:w="1701" w:type="dxa"/>
          </w:tcPr>
          <w:p w:rsidR="00E05A3C" w:rsidRDefault="00E05A3C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lastRenderedPageBreak/>
              <w:t>15.12.23г</w:t>
            </w:r>
          </w:p>
          <w:p w:rsidR="00E05A3C" w:rsidRPr="00CB114F" w:rsidRDefault="00E05A3C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lastRenderedPageBreak/>
              <w:t>17.05.24г</w:t>
            </w:r>
          </w:p>
        </w:tc>
      </w:tr>
      <w:tr w:rsidR="00890C8D" w:rsidRPr="00005FDA" w:rsidTr="00890C8D">
        <w:trPr>
          <w:trHeight w:val="360"/>
        </w:trPr>
        <w:tc>
          <w:tcPr>
            <w:tcW w:w="568" w:type="dxa"/>
            <w:vMerge w:val="restart"/>
          </w:tcPr>
          <w:p w:rsidR="00890C8D" w:rsidRDefault="00890C8D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2268" w:type="dxa"/>
            <w:vMerge w:val="restart"/>
          </w:tcPr>
          <w:p w:rsidR="00890C8D" w:rsidRDefault="00890C8D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890C8D" w:rsidRDefault="00890C8D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«Красивые цветы» (худ. эстет)</w:t>
            </w:r>
          </w:p>
        </w:tc>
        <w:tc>
          <w:tcPr>
            <w:tcW w:w="1701" w:type="dxa"/>
          </w:tcPr>
          <w:p w:rsidR="00890C8D" w:rsidRDefault="00890C8D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 xml:space="preserve"> 30.04.24</w:t>
            </w:r>
          </w:p>
        </w:tc>
      </w:tr>
      <w:tr w:rsidR="00890C8D" w:rsidRPr="00005FDA" w:rsidTr="00890C8D">
        <w:trPr>
          <w:trHeight w:val="277"/>
        </w:trPr>
        <w:tc>
          <w:tcPr>
            <w:tcW w:w="568" w:type="dxa"/>
            <w:vMerge/>
          </w:tcPr>
          <w:p w:rsidR="00890C8D" w:rsidRDefault="00890C8D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890C8D" w:rsidRPr="00692024" w:rsidRDefault="00890C8D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890C8D" w:rsidRDefault="00890C8D" w:rsidP="00890C8D">
            <w:pP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«Волшебный магнит» (познание)</w:t>
            </w:r>
          </w:p>
        </w:tc>
        <w:tc>
          <w:tcPr>
            <w:tcW w:w="1701" w:type="dxa"/>
          </w:tcPr>
          <w:p w:rsidR="00890C8D" w:rsidRDefault="00890C8D" w:rsidP="00E05A3C">
            <w:pP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14.12.23г</w:t>
            </w:r>
          </w:p>
        </w:tc>
      </w:tr>
      <w:tr w:rsidR="00695E2C" w:rsidRPr="00005FDA" w:rsidTr="00695E2C">
        <w:trPr>
          <w:trHeight w:val="405"/>
        </w:trPr>
        <w:tc>
          <w:tcPr>
            <w:tcW w:w="568" w:type="dxa"/>
            <w:vMerge w:val="restart"/>
          </w:tcPr>
          <w:p w:rsidR="00695E2C" w:rsidRDefault="00695E2C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12</w:t>
            </w:r>
          </w:p>
        </w:tc>
        <w:tc>
          <w:tcPr>
            <w:tcW w:w="2268" w:type="dxa"/>
            <w:vMerge w:val="restart"/>
          </w:tcPr>
          <w:p w:rsidR="00695E2C" w:rsidRDefault="00695E2C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695E2C" w:rsidRDefault="00695E2C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«Зимующие птицы» (поз, речевое)</w:t>
            </w:r>
          </w:p>
        </w:tc>
        <w:tc>
          <w:tcPr>
            <w:tcW w:w="1701" w:type="dxa"/>
          </w:tcPr>
          <w:p w:rsidR="00695E2C" w:rsidRDefault="00695E2C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09.12.23г</w:t>
            </w:r>
          </w:p>
        </w:tc>
      </w:tr>
      <w:tr w:rsidR="00695E2C" w:rsidRPr="00005FDA" w:rsidTr="00A91338">
        <w:trPr>
          <w:trHeight w:val="225"/>
        </w:trPr>
        <w:tc>
          <w:tcPr>
            <w:tcW w:w="568" w:type="dxa"/>
            <w:vMerge/>
          </w:tcPr>
          <w:p w:rsidR="00695E2C" w:rsidRDefault="00695E2C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695E2C" w:rsidRPr="00692024" w:rsidRDefault="00695E2C" w:rsidP="00E05A3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695E2C" w:rsidRDefault="00695E2C" w:rsidP="00E05A3C">
            <w:pP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«Здравствуй весна» (речевое)</w:t>
            </w:r>
          </w:p>
        </w:tc>
        <w:tc>
          <w:tcPr>
            <w:tcW w:w="1701" w:type="dxa"/>
          </w:tcPr>
          <w:p w:rsidR="00695E2C" w:rsidRDefault="00695E2C" w:rsidP="00E05A3C">
            <w:pP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26.04.24г</w:t>
            </w:r>
          </w:p>
        </w:tc>
      </w:tr>
    </w:tbl>
    <w:p w:rsidR="004005A9" w:rsidRDefault="004005A9" w:rsidP="004005A9">
      <w:pPr>
        <w:widowControl/>
        <w:suppressAutoHyphens w:val="0"/>
        <w:autoSpaceDE/>
        <w:spacing w:after="160" w:line="259" w:lineRule="auto"/>
        <w:jc w:val="both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95127D" w:rsidRPr="00DF6CA4" w:rsidRDefault="004005A9" w:rsidP="004F2E08">
      <w:pPr>
        <w:widowControl/>
        <w:suppressAutoHyphens w:val="0"/>
        <w:autoSpaceDE/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3.4 </w:t>
      </w:r>
      <w:r w:rsidR="0095127D" w:rsidRPr="00DF6CA4">
        <w:rPr>
          <w:rFonts w:ascii="Times New Roman" w:eastAsiaTheme="minorHAnsi" w:hAnsi="Times New Roman" w:cs="Times New Roman"/>
          <w:b/>
          <w:bCs/>
          <w:sz w:val="32"/>
          <w:szCs w:val="32"/>
          <w:u w:val="single"/>
          <w:lang w:eastAsia="en-US"/>
        </w:rPr>
        <w:t>Проектная деятельность.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418"/>
        <w:gridCol w:w="4536"/>
        <w:gridCol w:w="1843"/>
      </w:tblGrid>
      <w:tr w:rsidR="006039B1" w:rsidRPr="00F172CE" w:rsidTr="00BE729C">
        <w:trPr>
          <w:trHeight w:val="2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9B1" w:rsidRPr="00F172CE" w:rsidRDefault="006039B1" w:rsidP="004005A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172C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ФИО </w:t>
            </w:r>
          </w:p>
          <w:p w:rsidR="006039B1" w:rsidRPr="00F172CE" w:rsidRDefault="006039B1" w:rsidP="004005A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172C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педагога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9B1" w:rsidRPr="00F172CE" w:rsidRDefault="006039B1" w:rsidP="004005A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172C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9B1" w:rsidRPr="00F172CE" w:rsidRDefault="006039B1" w:rsidP="004005A9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172C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B1" w:rsidRPr="00F172CE" w:rsidRDefault="006039B1" w:rsidP="006039B1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Сроки</w:t>
            </w:r>
          </w:p>
        </w:tc>
      </w:tr>
      <w:tr w:rsidR="005E33FF" w:rsidRPr="00F172CE" w:rsidTr="00BE729C">
        <w:trPr>
          <w:trHeight w:val="50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33FF" w:rsidRPr="006039B1" w:rsidRDefault="005E33FF" w:rsidP="00784405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33FF" w:rsidRPr="00F172CE" w:rsidRDefault="005E33FF" w:rsidP="00784405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Музыкальный </w:t>
            </w:r>
            <w:r w:rsidRPr="00F1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FF" w:rsidRPr="00F172CE" w:rsidRDefault="005E33FF" w:rsidP="00F90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«Игралочка» -подг. гр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FF" w:rsidRPr="00F172CE" w:rsidRDefault="005E33FF" w:rsidP="00F90D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02.10.23г-27.05.24г</w:t>
            </w:r>
          </w:p>
        </w:tc>
      </w:tr>
      <w:tr w:rsidR="005E33FF" w:rsidRPr="00F172CE" w:rsidTr="00BE729C">
        <w:trPr>
          <w:trHeight w:val="69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3FF" w:rsidRPr="006039B1" w:rsidRDefault="005E33FF" w:rsidP="0078440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3FF" w:rsidRDefault="005E33FF" w:rsidP="00784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FF" w:rsidRDefault="005E33FF" w:rsidP="006F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«Покровская ярмарка» - подг. гр.</w:t>
            </w:r>
          </w:p>
          <w:p w:rsidR="005E33FF" w:rsidRDefault="005E33FF" w:rsidP="006F5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FF" w:rsidRDefault="005E33FF" w:rsidP="006F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02.10.23г-30.11.23г</w:t>
            </w:r>
          </w:p>
        </w:tc>
      </w:tr>
      <w:tr w:rsidR="005E33FF" w:rsidRPr="00F172CE" w:rsidTr="00BE729C">
        <w:trPr>
          <w:trHeight w:val="63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3FF" w:rsidRPr="006039B1" w:rsidRDefault="005E33FF" w:rsidP="0078440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3FF" w:rsidRDefault="005E33FF" w:rsidP="00784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FF" w:rsidRDefault="005E33FF" w:rsidP="006F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«Коляда, коляда, отворяй ворота» подг.гр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FF" w:rsidRDefault="005E33FF" w:rsidP="00603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29.12.23г-31.01.24г</w:t>
            </w:r>
          </w:p>
        </w:tc>
      </w:tr>
      <w:tr w:rsidR="005E33FF" w:rsidRPr="00F172CE" w:rsidTr="00BE729C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3FF" w:rsidRPr="006039B1" w:rsidRDefault="005E33FF" w:rsidP="0078440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3FF" w:rsidRDefault="005E33FF" w:rsidP="00784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FF" w:rsidRDefault="00532135" w:rsidP="006F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Масленица!»</w:t>
            </w:r>
            <w:r w:rsidR="00AD2171">
              <w:rPr>
                <w:rFonts w:ascii="Times New Roman" w:hAnsi="Times New Roman" w:cs="Times New Roman"/>
                <w:sz w:val="28"/>
                <w:szCs w:val="28"/>
              </w:rPr>
              <w:t xml:space="preserve"> под. 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FF" w:rsidRDefault="00AD2171" w:rsidP="00603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01.02.24г-29.03.24г</w:t>
            </w:r>
          </w:p>
        </w:tc>
      </w:tr>
      <w:tr w:rsidR="005E33FF" w:rsidRPr="00F172CE" w:rsidTr="00BE729C">
        <w:trPr>
          <w:trHeight w:val="12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3FF" w:rsidRPr="006039B1" w:rsidRDefault="005E33FF" w:rsidP="0078440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3FF" w:rsidRDefault="005E33FF" w:rsidP="00784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FF" w:rsidRDefault="0051077F" w:rsidP="006F5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«Великая Пасха» под. гр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FF" w:rsidRDefault="0051077F" w:rsidP="00603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01.04.24г-31.05.24г</w:t>
            </w:r>
          </w:p>
        </w:tc>
      </w:tr>
      <w:tr w:rsidR="006039B1" w:rsidRPr="00F172CE" w:rsidTr="00BE729C">
        <w:trPr>
          <w:trHeight w:val="59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9B1" w:rsidRPr="006039B1" w:rsidRDefault="006039B1" w:rsidP="00784405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9B1" w:rsidRPr="00F172CE" w:rsidRDefault="003920C4" w:rsidP="00784405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9B1" w:rsidRPr="00F172CE" w:rsidRDefault="006039B1" w:rsidP="00E54AD7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6244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Красавица рябина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разн.гр.</w:t>
            </w:r>
          </w:p>
          <w:p w:rsidR="006039B1" w:rsidRPr="00F172CE" w:rsidRDefault="006039B1" w:rsidP="00784405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9B1" w:rsidRPr="00F172CE" w:rsidRDefault="006244C6" w:rsidP="006244C6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02.10.23г-30.11.23г</w:t>
            </w:r>
          </w:p>
        </w:tc>
      </w:tr>
      <w:tr w:rsidR="006244C6" w:rsidRPr="00F172CE" w:rsidTr="00BE729C">
        <w:trPr>
          <w:trHeight w:val="86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039B1" w:rsidRDefault="006244C6" w:rsidP="006244C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F172CE" w:rsidRDefault="006244C6" w:rsidP="006244C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F172CE" w:rsidRDefault="006244C6" w:rsidP="006244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«Безопасность дома и на улице» ран. гр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F172CE" w:rsidRDefault="006244C6" w:rsidP="006244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09.01.24-29.02.24г</w:t>
            </w:r>
          </w:p>
        </w:tc>
      </w:tr>
      <w:tr w:rsidR="006244C6" w:rsidRPr="00F172CE" w:rsidTr="00BE729C">
        <w:trPr>
          <w:trHeight w:val="62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4C6" w:rsidRPr="006039B1" w:rsidRDefault="006244C6" w:rsidP="006244C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4C6" w:rsidRPr="00F172CE" w:rsidRDefault="006244C6" w:rsidP="006244C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C6" w:rsidRPr="00F172CE" w:rsidRDefault="006244C6" w:rsidP="006244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045D7">
              <w:rPr>
                <w:rFonts w:ascii="Times New Roman" w:hAnsi="Times New Roman" w:cs="Times New Roman"/>
                <w:sz w:val="28"/>
                <w:szCs w:val="28"/>
              </w:rPr>
              <w:t>Россия родина моя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</w:t>
            </w:r>
            <w:r w:rsidR="00E045D7">
              <w:rPr>
                <w:rFonts w:ascii="Times New Roman" w:hAnsi="Times New Roman" w:cs="Times New Roman"/>
                <w:sz w:val="28"/>
                <w:szCs w:val="28"/>
              </w:rPr>
              <w:t>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.гр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F172CE" w:rsidRDefault="00E045D7" w:rsidP="006244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01.02.24г-15.05.05.24г</w:t>
            </w:r>
          </w:p>
        </w:tc>
      </w:tr>
      <w:tr w:rsidR="006244C6" w:rsidRPr="00F172CE" w:rsidTr="00BE729C">
        <w:trPr>
          <w:trHeight w:val="18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039B1" w:rsidRDefault="006244C6" w:rsidP="006244C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F172CE" w:rsidRDefault="006244C6" w:rsidP="006244C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Default="006244C6" w:rsidP="00624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045D7">
              <w:rPr>
                <w:rFonts w:ascii="Times New Roman" w:hAnsi="Times New Roman" w:cs="Times New Roman"/>
                <w:sz w:val="28"/>
                <w:szCs w:val="28"/>
              </w:rPr>
              <w:t>Речевой ручеёк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045D7">
              <w:rPr>
                <w:rFonts w:ascii="Times New Roman" w:hAnsi="Times New Roman" w:cs="Times New Roman"/>
                <w:sz w:val="28"/>
                <w:szCs w:val="28"/>
              </w:rPr>
              <w:t>сред. гр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Default="00E045D7" w:rsidP="00624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01.10.23г-15.12.24г</w:t>
            </w:r>
          </w:p>
        </w:tc>
      </w:tr>
      <w:tr w:rsidR="006244C6" w:rsidRPr="00F172CE" w:rsidTr="00BE729C">
        <w:trPr>
          <w:trHeight w:val="5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4C6" w:rsidRPr="006039B1" w:rsidRDefault="006244C6" w:rsidP="006244C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4C6" w:rsidRPr="00F172CE" w:rsidRDefault="006244C6" w:rsidP="006244C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4C6" w:rsidRDefault="006244C6" w:rsidP="006244C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Мой детский сад</w:t>
            </w:r>
            <w:r w:rsidRPr="00F1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(нравств. патр. воспитание)</w:t>
            </w:r>
          </w:p>
          <w:p w:rsidR="006244C6" w:rsidRPr="00F172CE" w:rsidRDefault="006244C6" w:rsidP="006244C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C6" w:rsidRPr="00F172CE" w:rsidRDefault="006244C6" w:rsidP="006244C6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01.11.23-30.11.23</w:t>
            </w:r>
          </w:p>
        </w:tc>
      </w:tr>
      <w:tr w:rsidR="006244C6" w:rsidRPr="00F172CE" w:rsidTr="00BE729C">
        <w:trPr>
          <w:trHeight w:val="53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039B1" w:rsidRDefault="006244C6" w:rsidP="006244C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F172CE" w:rsidRDefault="006244C6" w:rsidP="006244C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F172CE" w:rsidRDefault="006244C6" w:rsidP="006244C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«Моя семья» (нравств. патр. воспитание)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F172CE" w:rsidRDefault="006244C6" w:rsidP="006244C6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01.04.24-30.04.24</w:t>
            </w:r>
          </w:p>
        </w:tc>
      </w:tr>
      <w:tr w:rsidR="006244C6" w:rsidRPr="00F172CE" w:rsidTr="00BE729C">
        <w:trPr>
          <w:trHeight w:val="66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4C6" w:rsidRPr="006039B1" w:rsidRDefault="006244C6" w:rsidP="006244C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4C6" w:rsidRPr="00F172CE" w:rsidRDefault="006244C6" w:rsidP="006244C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4C6" w:rsidRPr="00F172CE" w:rsidRDefault="006244C6" w:rsidP="006244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сказки» 1-я мл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C6" w:rsidRPr="00F172CE" w:rsidRDefault="006244C6" w:rsidP="006244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04.09.23-29.09.23г</w:t>
            </w:r>
          </w:p>
        </w:tc>
      </w:tr>
      <w:tr w:rsidR="006244C6" w:rsidRPr="00F172CE" w:rsidTr="00BE729C">
        <w:trPr>
          <w:trHeight w:val="66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44C6" w:rsidRPr="006039B1" w:rsidRDefault="006244C6" w:rsidP="006244C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44C6" w:rsidRPr="00F172CE" w:rsidRDefault="006244C6" w:rsidP="006244C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C6" w:rsidRDefault="006244C6" w:rsidP="00624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«Разноцветные светлячки» 1-мл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Default="006244C6" w:rsidP="00624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01.11.23-30.11.23г</w:t>
            </w:r>
          </w:p>
        </w:tc>
      </w:tr>
      <w:tr w:rsidR="006244C6" w:rsidRPr="00F172CE" w:rsidTr="00BE729C">
        <w:trPr>
          <w:trHeight w:val="37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4C6" w:rsidRPr="006039B1" w:rsidRDefault="006244C6" w:rsidP="006244C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4C6" w:rsidRPr="00F172CE" w:rsidRDefault="006244C6" w:rsidP="006244C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Default="006244C6" w:rsidP="00624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посадим в огород» 1-я мл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Default="006244C6" w:rsidP="00624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01.03.24-29.03.24г</w:t>
            </w:r>
          </w:p>
        </w:tc>
      </w:tr>
      <w:tr w:rsidR="006244C6" w:rsidRPr="00F172CE" w:rsidTr="00BE729C">
        <w:trPr>
          <w:trHeight w:val="22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039B1" w:rsidRDefault="006244C6" w:rsidP="006244C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F172CE" w:rsidRDefault="006244C6" w:rsidP="006244C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Default="006244C6" w:rsidP="00624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 на ладошке» 1-я мл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Default="006244C6" w:rsidP="00624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01.04.24-30.04.24г</w:t>
            </w:r>
          </w:p>
        </w:tc>
      </w:tr>
      <w:tr w:rsidR="006244C6" w:rsidRPr="00F172CE" w:rsidTr="00BE729C">
        <w:trPr>
          <w:trHeight w:val="52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C6" w:rsidRPr="006039B1" w:rsidRDefault="006244C6" w:rsidP="003920C4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C6" w:rsidRPr="00F172CE" w:rsidRDefault="006244C6" w:rsidP="006244C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C6" w:rsidRPr="00F172CE" w:rsidRDefault="00D44842" w:rsidP="006244C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«Профессии» (поз. раз)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F172CE" w:rsidRDefault="00D44842" w:rsidP="006244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11.09.23г-12.10.23г</w:t>
            </w:r>
          </w:p>
        </w:tc>
      </w:tr>
      <w:tr w:rsidR="006244C6" w:rsidRPr="00F172CE" w:rsidTr="00BE729C">
        <w:trPr>
          <w:trHeight w:val="55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039B1" w:rsidRDefault="006244C6" w:rsidP="006244C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Default="006244C6" w:rsidP="006244C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F172CE" w:rsidRDefault="006244C6" w:rsidP="006244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D448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Интересное о космосе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F172CE" w:rsidRDefault="00D44842" w:rsidP="006244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12.03.24г-12.04.24г</w:t>
            </w:r>
          </w:p>
        </w:tc>
      </w:tr>
      <w:tr w:rsidR="006244C6" w:rsidRPr="00F172CE" w:rsidTr="00BE729C">
        <w:trPr>
          <w:trHeight w:val="50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C6" w:rsidRPr="006039B1" w:rsidRDefault="006244C6" w:rsidP="003920C4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4C6" w:rsidRPr="00F172CE" w:rsidRDefault="006244C6" w:rsidP="006244C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4C6" w:rsidRPr="0054047A" w:rsidRDefault="006244C6" w:rsidP="00624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«Безопасная дорога для тебя и меня» подг.гр (позн, речев, соц-ком)</w:t>
            </w:r>
          </w:p>
          <w:p w:rsidR="006244C6" w:rsidRPr="00F172CE" w:rsidRDefault="006244C6" w:rsidP="006244C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C6" w:rsidRDefault="006244C6" w:rsidP="006244C6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01.10.23-31.10.23г</w:t>
            </w:r>
          </w:p>
          <w:p w:rsidR="006244C6" w:rsidRPr="00F172CE" w:rsidRDefault="006244C6" w:rsidP="006244C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244C6" w:rsidRPr="00F172CE" w:rsidTr="00BE729C">
        <w:trPr>
          <w:trHeight w:val="421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039B1" w:rsidRDefault="006244C6" w:rsidP="006244C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F172CE" w:rsidRDefault="006244C6" w:rsidP="006244C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Default="006244C6" w:rsidP="00624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малая Родина» подг.гр (позн, речев, соц-ком, худ.эст)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Default="006244C6" w:rsidP="006244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10.03.24- 10.04.24г</w:t>
            </w:r>
          </w:p>
        </w:tc>
      </w:tr>
      <w:tr w:rsidR="006244C6" w:rsidRPr="001B78CA" w:rsidTr="00BE729C">
        <w:trPr>
          <w:trHeight w:val="36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4C6" w:rsidRPr="006039B1" w:rsidRDefault="006244C6" w:rsidP="006244C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4C6" w:rsidRPr="001B78CA" w:rsidRDefault="006244C6" w:rsidP="006244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8C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4C6" w:rsidRPr="001B78CA" w:rsidRDefault="006244C6" w:rsidP="00624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животных</w:t>
            </w:r>
            <w:r w:rsidRPr="001E06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» (познав, худ. эстет)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C6" w:rsidRPr="001B78CA" w:rsidRDefault="006244C6" w:rsidP="00624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01.11.23-30.11.23г</w:t>
            </w:r>
          </w:p>
        </w:tc>
      </w:tr>
      <w:tr w:rsidR="006244C6" w:rsidRPr="001B78CA" w:rsidTr="00BE729C">
        <w:trPr>
          <w:trHeight w:val="312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039B1" w:rsidRDefault="006244C6" w:rsidP="006244C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1B78CA" w:rsidRDefault="006244C6" w:rsidP="006244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Default="006244C6" w:rsidP="00624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рождения куклы Маши» </w:t>
            </w:r>
            <w:r w:rsidRPr="001E06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(познав, худ. эстет)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Default="006244C6" w:rsidP="00624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03.04.24-28.04.24г</w:t>
            </w:r>
          </w:p>
        </w:tc>
      </w:tr>
      <w:tr w:rsidR="006244C6" w:rsidRPr="001B78CA" w:rsidTr="00BE729C">
        <w:trPr>
          <w:trHeight w:val="52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4C6" w:rsidRPr="006039B1" w:rsidRDefault="006244C6" w:rsidP="006244C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4C6" w:rsidRPr="001B78CA" w:rsidRDefault="006244C6" w:rsidP="006244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8C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C6" w:rsidRPr="001B78CA" w:rsidRDefault="006244C6" w:rsidP="006244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78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ППБ</w:t>
            </w:r>
            <w:r w:rsidRPr="001B78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(позн)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C6" w:rsidRPr="001B78CA" w:rsidRDefault="006244C6" w:rsidP="006244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04.09.23-24.11.23г</w:t>
            </w:r>
          </w:p>
        </w:tc>
      </w:tr>
      <w:tr w:rsidR="006244C6" w:rsidRPr="001B78CA" w:rsidTr="00BE729C">
        <w:trPr>
          <w:trHeight w:val="41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4C6" w:rsidRPr="006039B1" w:rsidRDefault="006244C6" w:rsidP="006244C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4C6" w:rsidRPr="001B78CA" w:rsidRDefault="006244C6" w:rsidP="006244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244C6" w:rsidRPr="001B78CA" w:rsidRDefault="006244C6" w:rsidP="006244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«ПДД»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44C6" w:rsidRPr="001B78CA" w:rsidRDefault="006244C6" w:rsidP="006244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01.02.24-31.03.24г</w:t>
            </w:r>
          </w:p>
        </w:tc>
      </w:tr>
      <w:tr w:rsidR="006244C6" w:rsidRPr="001B78CA" w:rsidTr="00BE729C">
        <w:trPr>
          <w:trHeight w:val="77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4C6" w:rsidRPr="006039B1" w:rsidRDefault="006244C6" w:rsidP="006244C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4C6" w:rsidRPr="001B78CA" w:rsidRDefault="006244C6" w:rsidP="006244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4C6" w:rsidRPr="00F172CE" w:rsidRDefault="006244C6" w:rsidP="006244C6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«Весёлая физкультура» ст.гр.</w:t>
            </w:r>
          </w:p>
          <w:p w:rsidR="006244C6" w:rsidRPr="001B78CA" w:rsidRDefault="006244C6" w:rsidP="006244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C6" w:rsidRPr="001B78CA" w:rsidRDefault="006244C6" w:rsidP="006244C6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02.10.23-30.11.23г</w:t>
            </w:r>
          </w:p>
        </w:tc>
      </w:tr>
      <w:tr w:rsidR="006244C6" w:rsidRPr="001B78CA" w:rsidTr="00BE729C">
        <w:trPr>
          <w:trHeight w:val="69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6039B1" w:rsidRDefault="006244C6" w:rsidP="006244C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Default="006244C6" w:rsidP="006244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1B78CA" w:rsidRDefault="006244C6" w:rsidP="006244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«Будь здоров» сред. гр.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Pr="001B78CA" w:rsidRDefault="006244C6" w:rsidP="006244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01.02.24-29.03.24г</w:t>
            </w:r>
          </w:p>
        </w:tc>
      </w:tr>
      <w:tr w:rsidR="006244C6" w:rsidRPr="001B78CA" w:rsidTr="00BE729C">
        <w:trPr>
          <w:trHeight w:val="45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4C6" w:rsidRPr="006039B1" w:rsidRDefault="006244C6" w:rsidP="006244C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4C6" w:rsidRPr="001B78CA" w:rsidRDefault="006244C6" w:rsidP="006244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44C6" w:rsidRPr="00F172CE" w:rsidRDefault="006244C6" w:rsidP="00624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Безопасная дорога для тебя и меня» подг.гр (позн, речев, соц-ком)</w:t>
            </w:r>
          </w:p>
          <w:p w:rsidR="006244C6" w:rsidRPr="001B78CA" w:rsidRDefault="006244C6" w:rsidP="00624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C6" w:rsidRPr="001B78CA" w:rsidRDefault="006244C6" w:rsidP="006244C6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01.10.23-31.10.23г</w:t>
            </w:r>
          </w:p>
        </w:tc>
      </w:tr>
      <w:tr w:rsidR="006244C6" w:rsidRPr="001B78CA" w:rsidTr="00BE729C">
        <w:trPr>
          <w:trHeight w:val="7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C6" w:rsidRPr="006039B1" w:rsidRDefault="006244C6" w:rsidP="006244C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C6" w:rsidRDefault="006244C6" w:rsidP="006244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C6" w:rsidRDefault="006244C6" w:rsidP="00624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малая Родина» подг.гр (позн, речев, соц-ком, худ.эст)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C6" w:rsidRDefault="006244C6" w:rsidP="006244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10.03.24- 10.04.24г</w:t>
            </w:r>
          </w:p>
        </w:tc>
      </w:tr>
      <w:tr w:rsidR="006244C6" w:rsidRPr="001B78CA" w:rsidTr="00BE729C">
        <w:trPr>
          <w:trHeight w:val="566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4C6" w:rsidRPr="006039B1" w:rsidRDefault="006244C6" w:rsidP="006244C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4C6" w:rsidRDefault="006244C6" w:rsidP="006244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6244C6" w:rsidRDefault="006244C6" w:rsidP="006244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«Красная рябина»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244C6" w:rsidRDefault="006244C6" w:rsidP="006244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02.10.23г-30.11.23г</w:t>
            </w:r>
          </w:p>
        </w:tc>
      </w:tr>
      <w:tr w:rsidR="006244C6" w:rsidRPr="001B78CA" w:rsidTr="00BE729C">
        <w:trPr>
          <w:trHeight w:val="47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4C6" w:rsidRPr="006039B1" w:rsidRDefault="006244C6" w:rsidP="006244C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4C6" w:rsidRDefault="006244C6" w:rsidP="006244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Default="006244C6" w:rsidP="006244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«Безопасность дома и на улице»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C6" w:rsidRDefault="006244C6" w:rsidP="006244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09.01.24-29.02.24г</w:t>
            </w:r>
          </w:p>
        </w:tc>
      </w:tr>
    </w:tbl>
    <w:p w:rsidR="00797921" w:rsidRDefault="00797921" w:rsidP="00005FDA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F20D38" w:rsidRPr="00B75FA2" w:rsidRDefault="004005A9" w:rsidP="003920C4">
      <w:pPr>
        <w:spacing w:before="195" w:after="195" w:line="341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005A9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3.5</w:t>
      </w:r>
      <w:r w:rsidR="000529D2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  <w:r w:rsidR="00F20D38" w:rsidRPr="00B75FA2">
        <w:rPr>
          <w:rFonts w:ascii="Times New Roman" w:hAnsi="Times New Roman" w:cs="Times New Roman"/>
          <w:b/>
          <w:sz w:val="32"/>
          <w:szCs w:val="32"/>
          <w:u w:val="single"/>
        </w:rPr>
        <w:t>Изучение, обобщение и распространение передового педагогического опыта.</w:t>
      </w:r>
    </w:p>
    <w:p w:rsidR="00BD1DB2" w:rsidRPr="00BD1DB2" w:rsidRDefault="00BD1DB2" w:rsidP="00BD1DB2">
      <w:pPr>
        <w:widowControl/>
        <w:suppressAutoHyphens w:val="0"/>
        <w:autoSpaceDE/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tbl>
      <w:tblPr>
        <w:tblW w:w="9355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5241"/>
        <w:gridCol w:w="1991"/>
        <w:gridCol w:w="1415"/>
      </w:tblGrid>
      <w:tr w:rsidR="00DA2728" w:rsidRPr="005F4302" w:rsidTr="00F016D4">
        <w:tc>
          <w:tcPr>
            <w:tcW w:w="70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728" w:rsidRPr="00DA2728" w:rsidRDefault="00DA2728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728" w:rsidRPr="00DA2728" w:rsidRDefault="00DA2728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9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728" w:rsidRPr="00DA2728" w:rsidRDefault="00DA2728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4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728" w:rsidRPr="00DA2728" w:rsidRDefault="00DA2728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   срок</w:t>
            </w:r>
          </w:p>
        </w:tc>
      </w:tr>
      <w:tr w:rsidR="00DA2728" w:rsidRPr="005F4302" w:rsidTr="00F016D4">
        <w:tc>
          <w:tcPr>
            <w:tcW w:w="70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728" w:rsidRPr="00DA2728" w:rsidRDefault="00DA2728" w:rsidP="002C368B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728" w:rsidRPr="00DA2728" w:rsidRDefault="00DA2728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опыта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аттестующихся педагогов</w:t>
            </w:r>
            <w:r w:rsidRPr="00DA2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728" w:rsidRPr="00DA2728" w:rsidRDefault="00DA2728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728" w:rsidRPr="00DA2728" w:rsidRDefault="00DA2728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8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</w:tr>
      <w:tr w:rsidR="00DA2728" w:rsidRPr="005F4302" w:rsidTr="00F016D4">
        <w:tc>
          <w:tcPr>
            <w:tcW w:w="70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728" w:rsidRPr="00DA2728" w:rsidRDefault="00DA2728" w:rsidP="002C368B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728" w:rsidRPr="00DA2728" w:rsidRDefault="00DA2728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8">
              <w:rPr>
                <w:rFonts w:ascii="Times New Roman" w:hAnsi="Times New Roman" w:cs="Times New Roman"/>
                <w:sz w:val="28"/>
                <w:szCs w:val="28"/>
              </w:rPr>
              <w:t>Распрост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ранение передового опыта: </w:t>
            </w:r>
            <w:r w:rsidRPr="00DA2728">
              <w:rPr>
                <w:rFonts w:ascii="Times New Roman" w:hAnsi="Times New Roman" w:cs="Times New Roman"/>
                <w:sz w:val="28"/>
                <w:szCs w:val="28"/>
              </w:rPr>
              <w:t>сообщения из опыта работы на     педсоветах;</w:t>
            </w:r>
          </w:p>
          <w:p w:rsidR="00DA2728" w:rsidRPr="00DA2728" w:rsidRDefault="00DA2728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DA2728">
              <w:rPr>
                <w:rFonts w:ascii="Times New Roman" w:hAnsi="Times New Roman" w:cs="Times New Roman"/>
                <w:sz w:val="28"/>
                <w:szCs w:val="28"/>
              </w:rPr>
              <w:t>открытые занятия;</w:t>
            </w:r>
          </w:p>
          <w:p w:rsidR="00DA2728" w:rsidRPr="00DA2728" w:rsidRDefault="00DA2728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DA2728">
              <w:rPr>
                <w:rFonts w:ascii="Times New Roman" w:hAnsi="Times New Roman" w:cs="Times New Roman"/>
                <w:sz w:val="28"/>
                <w:szCs w:val="28"/>
              </w:rPr>
              <w:t>консультации для педагогов и родителей;</w:t>
            </w:r>
          </w:p>
          <w:p w:rsidR="00DA2728" w:rsidRPr="00DA2728" w:rsidRDefault="00DA2728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2728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семинаров;</w:t>
            </w:r>
          </w:p>
          <w:p w:rsidR="00DA2728" w:rsidRPr="00DA2728" w:rsidRDefault="00DA2728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2728">
              <w:rPr>
                <w:rFonts w:ascii="Times New Roman" w:hAnsi="Times New Roman" w:cs="Times New Roman"/>
                <w:sz w:val="28"/>
                <w:szCs w:val="28"/>
              </w:rPr>
              <w:t>участие в методических мероприятиях вне детского сада.</w:t>
            </w:r>
          </w:p>
        </w:tc>
        <w:tc>
          <w:tcPr>
            <w:tcW w:w="1991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728" w:rsidRPr="00DA2728" w:rsidRDefault="00DA2728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1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728" w:rsidRPr="00DA2728" w:rsidRDefault="00DA2728" w:rsidP="00F20D38">
            <w:pPr>
              <w:spacing w:before="195" w:after="19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2728">
              <w:rPr>
                <w:rFonts w:ascii="Times New Roman" w:hAnsi="Times New Roman" w:cs="Times New Roman"/>
                <w:sz w:val="28"/>
                <w:szCs w:val="28"/>
              </w:rPr>
              <w:t>В течение всего года.</w:t>
            </w:r>
          </w:p>
        </w:tc>
      </w:tr>
    </w:tbl>
    <w:p w:rsidR="000957C1" w:rsidRPr="00005FDA" w:rsidRDefault="000957C1" w:rsidP="00535803">
      <w:pPr>
        <w:widowControl/>
        <w:suppressAutoHyphens w:val="0"/>
        <w:autoSpaceDE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05FDA" w:rsidRPr="003920C4" w:rsidRDefault="006941DD" w:rsidP="003920C4">
      <w:pPr>
        <w:widowControl/>
        <w:suppressAutoHyphens w:val="0"/>
        <w:autoSpaceDE/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u w:val="single"/>
          <w:lang w:eastAsia="en-US"/>
        </w:rPr>
      </w:pPr>
      <w:r w:rsidRPr="003920C4">
        <w:rPr>
          <w:rFonts w:ascii="Times New Roman" w:eastAsiaTheme="minorHAnsi" w:hAnsi="Times New Roman" w:cs="Times New Roman"/>
          <w:b/>
          <w:sz w:val="32"/>
          <w:szCs w:val="32"/>
          <w:lang w:val="en-US" w:eastAsia="en-US"/>
        </w:rPr>
        <w:t>3.</w:t>
      </w:r>
      <w:r w:rsidR="00B75FA2" w:rsidRPr="003920C4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6</w:t>
      </w:r>
      <w:r w:rsidR="000957C1" w:rsidRPr="003920C4">
        <w:rPr>
          <w:rFonts w:ascii="Times New Roman" w:eastAsiaTheme="minorHAnsi" w:hAnsi="Times New Roman" w:cs="Times New Roman"/>
          <w:b/>
          <w:sz w:val="32"/>
          <w:szCs w:val="32"/>
          <w:u w:val="single"/>
          <w:lang w:eastAsia="en-US"/>
        </w:rPr>
        <w:t>Работа в методическом кабинете</w:t>
      </w:r>
    </w:p>
    <w:tbl>
      <w:tblPr>
        <w:tblStyle w:val="11"/>
        <w:tblW w:w="9639" w:type="dxa"/>
        <w:tblInd w:w="250" w:type="dxa"/>
        <w:tblLook w:val="04A0"/>
      </w:tblPr>
      <w:tblGrid>
        <w:gridCol w:w="567"/>
        <w:gridCol w:w="4820"/>
        <w:gridCol w:w="1969"/>
        <w:gridCol w:w="2283"/>
      </w:tblGrid>
      <w:tr w:rsidR="00005FDA" w:rsidRPr="00005FDA" w:rsidTr="00F016D4">
        <w:tc>
          <w:tcPr>
            <w:tcW w:w="567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№</w:t>
            </w:r>
          </w:p>
        </w:tc>
        <w:tc>
          <w:tcPr>
            <w:tcW w:w="4820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969" w:type="dxa"/>
          </w:tcPr>
          <w:p w:rsidR="00005FDA" w:rsidRPr="00005FDA" w:rsidRDefault="000957C1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Сроки проведени</w:t>
            </w:r>
            <w:r w:rsidR="00A46089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я</w:t>
            </w:r>
          </w:p>
        </w:tc>
        <w:tc>
          <w:tcPr>
            <w:tcW w:w="2283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Ответственные</w:t>
            </w:r>
          </w:p>
        </w:tc>
      </w:tr>
      <w:tr w:rsidR="00005FDA" w:rsidRPr="00005FDA" w:rsidTr="00F016D4">
        <w:tc>
          <w:tcPr>
            <w:tcW w:w="567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4820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Оформление уголка аттестации и информационных данных на аттестующихся педагогов в метод</w:t>
            </w:r>
            <w:r w:rsidR="00A167D5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 xml:space="preserve">ическом </w:t>
            </w: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кабинете.</w:t>
            </w:r>
          </w:p>
        </w:tc>
        <w:tc>
          <w:tcPr>
            <w:tcW w:w="1969" w:type="dxa"/>
          </w:tcPr>
          <w:p w:rsidR="00005FDA" w:rsidRPr="00005FDA" w:rsidRDefault="000957C1" w:rsidP="000957C1">
            <w:pPr>
              <w:widowControl/>
              <w:tabs>
                <w:tab w:val="right" w:pos="2112"/>
              </w:tabs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сентябрь</w:t>
            </w:r>
          </w:p>
        </w:tc>
        <w:tc>
          <w:tcPr>
            <w:tcW w:w="2283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Старший воспитатель</w:t>
            </w:r>
          </w:p>
        </w:tc>
      </w:tr>
      <w:tr w:rsidR="00005FDA" w:rsidRPr="00005FDA" w:rsidTr="00F016D4">
        <w:tc>
          <w:tcPr>
            <w:tcW w:w="567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4820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Консультация для аттестующихся педагогов:</w:t>
            </w:r>
          </w:p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«Требования к оформлению документов, процедура аттестации».</w:t>
            </w:r>
          </w:p>
        </w:tc>
        <w:tc>
          <w:tcPr>
            <w:tcW w:w="1969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 течение года</w:t>
            </w:r>
          </w:p>
        </w:tc>
        <w:tc>
          <w:tcPr>
            <w:tcW w:w="2283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Старший воспитатель</w:t>
            </w:r>
          </w:p>
        </w:tc>
      </w:tr>
      <w:tr w:rsidR="00005FDA" w:rsidRPr="00005FDA" w:rsidTr="00F016D4">
        <w:tc>
          <w:tcPr>
            <w:tcW w:w="567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4820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Наблюдение за работой аттестующихся педагогов в образовательной деятельности с детьми.</w:t>
            </w:r>
          </w:p>
        </w:tc>
        <w:tc>
          <w:tcPr>
            <w:tcW w:w="1969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 течение года</w:t>
            </w:r>
          </w:p>
        </w:tc>
        <w:tc>
          <w:tcPr>
            <w:tcW w:w="2283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Старший воспитатель,</w:t>
            </w:r>
          </w:p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Заведующий</w:t>
            </w:r>
          </w:p>
        </w:tc>
      </w:tr>
      <w:tr w:rsidR="00005FDA" w:rsidRPr="00005FDA" w:rsidTr="00F016D4">
        <w:tc>
          <w:tcPr>
            <w:tcW w:w="567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4820" w:type="dxa"/>
          </w:tcPr>
          <w:p w:rsidR="00005FDA" w:rsidRPr="00005FDA" w:rsidRDefault="00005FDA" w:rsidP="001F09C5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Оказание помощи в оформлении а</w:t>
            </w:r>
            <w:r w:rsidR="001F09C5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ттестационных материалов.</w:t>
            </w:r>
          </w:p>
        </w:tc>
        <w:tc>
          <w:tcPr>
            <w:tcW w:w="1969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 течение года</w:t>
            </w:r>
          </w:p>
        </w:tc>
        <w:tc>
          <w:tcPr>
            <w:tcW w:w="2283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Старший воспитатель,</w:t>
            </w:r>
          </w:p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Заведующий</w:t>
            </w:r>
          </w:p>
        </w:tc>
      </w:tr>
      <w:tr w:rsidR="00005FDA" w:rsidRPr="00005FDA" w:rsidTr="00F016D4">
        <w:tc>
          <w:tcPr>
            <w:tcW w:w="567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4820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Составление предварительн</w:t>
            </w:r>
            <w:r w:rsidR="00784405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ых списков на аттестацию на 20</w:t>
            </w:r>
            <w:r w:rsidR="00BD3AC5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2</w:t>
            </w:r>
            <w:r w:rsidR="00485D44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3</w:t>
            </w:r>
            <w:r w:rsidR="00784405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-202</w:t>
            </w:r>
            <w:r w:rsidR="00485D44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4</w:t>
            </w: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 xml:space="preserve"> учебный год</w:t>
            </w:r>
          </w:p>
        </w:tc>
        <w:tc>
          <w:tcPr>
            <w:tcW w:w="1969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май</w:t>
            </w:r>
          </w:p>
        </w:tc>
        <w:tc>
          <w:tcPr>
            <w:tcW w:w="2283" w:type="dxa"/>
          </w:tcPr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Старший воспитатель,</w:t>
            </w:r>
          </w:p>
          <w:p w:rsidR="00005FDA" w:rsidRPr="00005FDA" w:rsidRDefault="00005FDA" w:rsidP="00005FDA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Заведующий</w:t>
            </w:r>
          </w:p>
        </w:tc>
      </w:tr>
    </w:tbl>
    <w:p w:rsidR="00005FDA" w:rsidRPr="00005FDA" w:rsidRDefault="00005FDA" w:rsidP="00005FDA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05FDA" w:rsidRPr="003920C4" w:rsidRDefault="006941DD" w:rsidP="003920C4">
      <w:pPr>
        <w:widowControl/>
        <w:suppressAutoHyphens w:val="0"/>
        <w:autoSpaceDE/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  <w:lang w:eastAsia="en-US"/>
        </w:rPr>
      </w:pPr>
      <w:r w:rsidRPr="003920C4">
        <w:rPr>
          <w:rFonts w:ascii="Times New Roman" w:hAnsi="Times New Roman" w:cs="Times New Roman"/>
          <w:b/>
          <w:sz w:val="32"/>
          <w:szCs w:val="32"/>
        </w:rPr>
        <w:t>3.</w:t>
      </w:r>
      <w:r w:rsidR="00B75FA2" w:rsidRPr="003920C4">
        <w:rPr>
          <w:rFonts w:ascii="Times New Roman" w:hAnsi="Times New Roman" w:cs="Times New Roman"/>
          <w:b/>
          <w:sz w:val="32"/>
          <w:szCs w:val="32"/>
        </w:rPr>
        <w:t>7</w:t>
      </w:r>
      <w:r w:rsidR="003920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57C1" w:rsidRPr="003920C4">
        <w:rPr>
          <w:rFonts w:ascii="Times New Roman" w:hAnsi="Times New Roman" w:cs="Times New Roman"/>
          <w:b/>
          <w:sz w:val="32"/>
          <w:szCs w:val="32"/>
          <w:u w:val="single"/>
        </w:rPr>
        <w:t>Выставки, смотры, конкурсы.</w:t>
      </w:r>
    </w:p>
    <w:p w:rsidR="00BD3AC5" w:rsidRPr="00005FDA" w:rsidRDefault="00BD3AC5" w:rsidP="00BD3AC5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05F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Конкурсы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для педагогов</w:t>
      </w:r>
      <w:r w:rsidRPr="00005F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tbl>
      <w:tblPr>
        <w:tblStyle w:val="11"/>
        <w:tblW w:w="9639" w:type="dxa"/>
        <w:tblInd w:w="250" w:type="dxa"/>
        <w:tblLook w:val="04A0"/>
      </w:tblPr>
      <w:tblGrid>
        <w:gridCol w:w="567"/>
        <w:gridCol w:w="4678"/>
        <w:gridCol w:w="1984"/>
        <w:gridCol w:w="2410"/>
      </w:tblGrid>
      <w:tr w:rsidR="00BD3AC5" w:rsidRPr="00005FDA" w:rsidTr="00D523AC">
        <w:tc>
          <w:tcPr>
            <w:tcW w:w="567" w:type="dxa"/>
          </w:tcPr>
          <w:p w:rsidR="00BD3AC5" w:rsidRPr="005453A5" w:rsidRDefault="00BD3AC5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453A5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№</w:t>
            </w:r>
          </w:p>
        </w:tc>
        <w:tc>
          <w:tcPr>
            <w:tcW w:w="4678" w:type="dxa"/>
          </w:tcPr>
          <w:p w:rsidR="00BD3AC5" w:rsidRPr="005453A5" w:rsidRDefault="00BD3AC5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453A5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984" w:type="dxa"/>
          </w:tcPr>
          <w:p w:rsidR="00BD3AC5" w:rsidRPr="005453A5" w:rsidRDefault="00BD3AC5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453A5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Сроки проведения</w:t>
            </w:r>
          </w:p>
        </w:tc>
        <w:tc>
          <w:tcPr>
            <w:tcW w:w="2410" w:type="dxa"/>
          </w:tcPr>
          <w:p w:rsidR="00BD3AC5" w:rsidRPr="005453A5" w:rsidRDefault="00BD3AC5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453A5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Ответственные</w:t>
            </w:r>
          </w:p>
        </w:tc>
      </w:tr>
      <w:tr w:rsidR="00BD3AC5" w:rsidRPr="00005FDA" w:rsidTr="00D523AC">
        <w:tc>
          <w:tcPr>
            <w:tcW w:w="567" w:type="dxa"/>
          </w:tcPr>
          <w:p w:rsidR="00BD3AC5" w:rsidRPr="00005FDA" w:rsidRDefault="00BD3AC5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1</w:t>
            </w:r>
          </w:p>
        </w:tc>
        <w:tc>
          <w:tcPr>
            <w:tcW w:w="4678" w:type="dxa"/>
          </w:tcPr>
          <w:p w:rsidR="00BD3AC5" w:rsidRPr="00617553" w:rsidRDefault="00B75FA2" w:rsidP="00061CE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К</w:t>
            </w:r>
            <w:r w:rsidRPr="00B75FA2">
              <w:rPr>
                <w:rFonts w:ascii="Times New Roman" w:hAnsi="Times New Roman" w:cs="Times New Roman"/>
                <w:szCs w:val="28"/>
                <w:lang w:eastAsia="en-US"/>
              </w:rPr>
              <w:t>онкурс на лучшую методическую разработку дидактической игры, пособия по развитию речи детей дошкольного возраста</w:t>
            </w:r>
          </w:p>
        </w:tc>
        <w:tc>
          <w:tcPr>
            <w:tcW w:w="1984" w:type="dxa"/>
          </w:tcPr>
          <w:p w:rsidR="00BD3AC5" w:rsidRPr="00005FDA" w:rsidRDefault="00BD3AC5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Ноябрь</w:t>
            </w:r>
          </w:p>
        </w:tc>
        <w:tc>
          <w:tcPr>
            <w:tcW w:w="2410" w:type="dxa"/>
          </w:tcPr>
          <w:p w:rsidR="00BD3AC5" w:rsidRPr="00005FDA" w:rsidRDefault="00BD3AC5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Cs w:val="28"/>
                <w:lang w:eastAsia="en-US"/>
              </w:rPr>
              <w:t>Все педагоги</w:t>
            </w:r>
          </w:p>
        </w:tc>
      </w:tr>
      <w:tr w:rsidR="00BD3AC5" w:rsidRPr="00005FDA" w:rsidTr="00D523AC">
        <w:tc>
          <w:tcPr>
            <w:tcW w:w="567" w:type="dxa"/>
          </w:tcPr>
          <w:p w:rsidR="00BD3AC5" w:rsidRPr="00005FDA" w:rsidRDefault="00BD3AC5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Cs w:val="28"/>
                <w:lang w:eastAsia="en-US"/>
              </w:rPr>
              <w:t>2</w:t>
            </w:r>
          </w:p>
        </w:tc>
        <w:tc>
          <w:tcPr>
            <w:tcW w:w="4678" w:type="dxa"/>
          </w:tcPr>
          <w:p w:rsidR="00BD3AC5" w:rsidRPr="00BD3AC5" w:rsidRDefault="00B75FA2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С</w:t>
            </w:r>
            <w:r w:rsidRPr="00B75FA2">
              <w:rPr>
                <w:rFonts w:ascii="Times New Roman" w:eastAsia="Calibri" w:hAnsi="Times New Roman" w:cs="Times New Roman"/>
                <w:szCs w:val="28"/>
                <w:lang w:eastAsia="en-US"/>
              </w:rPr>
              <w:t>мотр-конкурс</w:t>
            </w: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:</w:t>
            </w:r>
            <w:r w:rsidRPr="00B75FA2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«Лучшая разработка дидактической игры по нравственно патриотическому воспитанию»</w:t>
            </w:r>
          </w:p>
        </w:tc>
        <w:tc>
          <w:tcPr>
            <w:tcW w:w="1984" w:type="dxa"/>
          </w:tcPr>
          <w:p w:rsidR="00BD3AC5" w:rsidRPr="00005FDA" w:rsidRDefault="00BD3AC5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Январь</w:t>
            </w:r>
          </w:p>
        </w:tc>
        <w:tc>
          <w:tcPr>
            <w:tcW w:w="2410" w:type="dxa"/>
          </w:tcPr>
          <w:p w:rsidR="00BD3AC5" w:rsidRPr="00005FDA" w:rsidRDefault="00BD3AC5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Cs w:val="28"/>
                <w:lang w:eastAsia="en-US"/>
              </w:rPr>
              <w:t>Все педагоги</w:t>
            </w:r>
          </w:p>
        </w:tc>
      </w:tr>
      <w:tr w:rsidR="00BD3AC5" w:rsidRPr="00005FDA" w:rsidTr="00D523AC">
        <w:tc>
          <w:tcPr>
            <w:tcW w:w="567" w:type="dxa"/>
          </w:tcPr>
          <w:p w:rsidR="00BD3AC5" w:rsidRPr="00005FDA" w:rsidRDefault="00BD3AC5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3</w:t>
            </w:r>
          </w:p>
        </w:tc>
        <w:tc>
          <w:tcPr>
            <w:tcW w:w="4678" w:type="dxa"/>
          </w:tcPr>
          <w:p w:rsidR="00BD3AC5" w:rsidRPr="00B75FA2" w:rsidRDefault="00B75FA2" w:rsidP="00B75FA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Pr="00B75FA2">
              <w:rPr>
                <w:color w:val="000000"/>
                <w:szCs w:val="28"/>
              </w:rPr>
              <w:t>мотр-конкурс</w:t>
            </w:r>
            <w:r>
              <w:rPr>
                <w:color w:val="000000"/>
                <w:szCs w:val="28"/>
              </w:rPr>
              <w:t xml:space="preserve">: </w:t>
            </w:r>
            <w:r w:rsidRPr="00B75FA2">
              <w:rPr>
                <w:color w:val="000000"/>
                <w:szCs w:val="28"/>
              </w:rPr>
              <w:t>«Здоровьесберегающая среда групп»</w:t>
            </w:r>
          </w:p>
        </w:tc>
        <w:tc>
          <w:tcPr>
            <w:tcW w:w="1984" w:type="dxa"/>
          </w:tcPr>
          <w:p w:rsidR="00BD3AC5" w:rsidRPr="00005FDA" w:rsidRDefault="00BD3AC5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Апрель</w:t>
            </w:r>
          </w:p>
        </w:tc>
        <w:tc>
          <w:tcPr>
            <w:tcW w:w="2410" w:type="dxa"/>
          </w:tcPr>
          <w:p w:rsidR="00BD3AC5" w:rsidRPr="00005FDA" w:rsidRDefault="00BD3AC5" w:rsidP="00061CE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Все педагоги</w:t>
            </w:r>
          </w:p>
        </w:tc>
      </w:tr>
    </w:tbl>
    <w:p w:rsidR="00005FDA" w:rsidRPr="00005FDA" w:rsidRDefault="00005FDA" w:rsidP="00005FDA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F172CE" w:rsidRPr="00005FDA" w:rsidRDefault="00F172CE" w:rsidP="00F172CE">
      <w:pPr>
        <w:widowControl/>
        <w:suppressAutoHyphens w:val="0"/>
        <w:autoSpaceDE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172CE" w:rsidRPr="00005FDA" w:rsidRDefault="00F172CE" w:rsidP="00D37144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1" w:name="_Hlk81211164"/>
      <w:bookmarkStart w:id="2" w:name="_Hlk73697599"/>
      <w:r w:rsidRPr="00005F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Конкурсы</w:t>
      </w:r>
      <w:r w:rsidR="00BD3AC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ДОУ</w:t>
      </w:r>
      <w:r w:rsidRPr="00005F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tbl>
      <w:tblPr>
        <w:tblStyle w:val="11"/>
        <w:tblW w:w="9639" w:type="dxa"/>
        <w:tblInd w:w="250" w:type="dxa"/>
        <w:tblLook w:val="04A0"/>
      </w:tblPr>
      <w:tblGrid>
        <w:gridCol w:w="567"/>
        <w:gridCol w:w="4820"/>
        <w:gridCol w:w="1842"/>
        <w:gridCol w:w="2410"/>
      </w:tblGrid>
      <w:tr w:rsidR="00F172CE" w:rsidRPr="00005FDA" w:rsidTr="00D523AC">
        <w:tc>
          <w:tcPr>
            <w:tcW w:w="567" w:type="dxa"/>
          </w:tcPr>
          <w:p w:rsidR="00F172CE" w:rsidRPr="005453A5" w:rsidRDefault="00F172CE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453A5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№</w:t>
            </w:r>
          </w:p>
        </w:tc>
        <w:tc>
          <w:tcPr>
            <w:tcW w:w="4820" w:type="dxa"/>
          </w:tcPr>
          <w:p w:rsidR="00F172CE" w:rsidRPr="005453A5" w:rsidRDefault="00F172CE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453A5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842" w:type="dxa"/>
          </w:tcPr>
          <w:p w:rsidR="00F172CE" w:rsidRPr="005453A5" w:rsidRDefault="00F172CE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453A5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Сроки проведения</w:t>
            </w:r>
          </w:p>
        </w:tc>
        <w:tc>
          <w:tcPr>
            <w:tcW w:w="2410" w:type="dxa"/>
          </w:tcPr>
          <w:p w:rsidR="00F172CE" w:rsidRPr="005453A5" w:rsidRDefault="00F172CE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5453A5"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Ответственные</w:t>
            </w:r>
          </w:p>
        </w:tc>
      </w:tr>
      <w:tr w:rsidR="00740436" w:rsidRPr="00005FDA" w:rsidTr="00D523AC">
        <w:tc>
          <w:tcPr>
            <w:tcW w:w="567" w:type="dxa"/>
          </w:tcPr>
          <w:p w:rsidR="00740436" w:rsidRPr="005453A5" w:rsidRDefault="000D7CC7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  <w:t>1</w:t>
            </w:r>
          </w:p>
        </w:tc>
        <w:tc>
          <w:tcPr>
            <w:tcW w:w="4820" w:type="dxa"/>
          </w:tcPr>
          <w:p w:rsidR="00740436" w:rsidRPr="00740436" w:rsidRDefault="00740436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  <w:r w:rsidRPr="00740436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Конкурс детско-родительского творчества «Мой воспитатель»</w:t>
            </w:r>
          </w:p>
        </w:tc>
        <w:tc>
          <w:tcPr>
            <w:tcW w:w="1842" w:type="dxa"/>
          </w:tcPr>
          <w:p w:rsidR="00740436" w:rsidRPr="000D7CC7" w:rsidRDefault="000D7CC7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  <w:r w:rsidRPr="000D7CC7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Сентябрь</w:t>
            </w:r>
          </w:p>
        </w:tc>
        <w:tc>
          <w:tcPr>
            <w:tcW w:w="2410" w:type="dxa"/>
          </w:tcPr>
          <w:p w:rsidR="00740436" w:rsidRPr="005453A5" w:rsidRDefault="00011651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Все педагоги</w:t>
            </w:r>
          </w:p>
        </w:tc>
      </w:tr>
      <w:tr w:rsidR="00D04EBD" w:rsidRPr="00005FDA" w:rsidTr="00D523AC">
        <w:tc>
          <w:tcPr>
            <w:tcW w:w="567" w:type="dxa"/>
          </w:tcPr>
          <w:p w:rsidR="00D04EBD" w:rsidRDefault="00D04EBD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D04EBD" w:rsidRPr="00740436" w:rsidRDefault="00D04EBD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С</w:t>
            </w:r>
            <w:r w:rsidRPr="00D04EBD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емейн</w:t>
            </w:r>
            <w:r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ый</w:t>
            </w:r>
            <w:r w:rsidRPr="00D04EBD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 xml:space="preserve"> творческ</w:t>
            </w:r>
            <w:r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ий</w:t>
            </w:r>
            <w:r w:rsidRPr="00D04EBD"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 xml:space="preserve"> конкурс «Осеннее дерево»</w:t>
            </w:r>
          </w:p>
        </w:tc>
        <w:tc>
          <w:tcPr>
            <w:tcW w:w="1842" w:type="dxa"/>
          </w:tcPr>
          <w:p w:rsidR="00D04EBD" w:rsidRPr="000D7CC7" w:rsidRDefault="00D04EBD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28"/>
                <w:lang w:eastAsia="en-US"/>
              </w:rPr>
              <w:t>Октябрь</w:t>
            </w:r>
          </w:p>
        </w:tc>
        <w:tc>
          <w:tcPr>
            <w:tcW w:w="2410" w:type="dxa"/>
          </w:tcPr>
          <w:p w:rsidR="00D04EBD" w:rsidRPr="005453A5" w:rsidRDefault="00011651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Все педагоги</w:t>
            </w:r>
          </w:p>
        </w:tc>
      </w:tr>
      <w:tr w:rsidR="00F172CE" w:rsidRPr="00005FDA" w:rsidTr="00D523AC">
        <w:tc>
          <w:tcPr>
            <w:tcW w:w="567" w:type="dxa"/>
          </w:tcPr>
          <w:p w:rsidR="00F172CE" w:rsidRPr="00005FDA" w:rsidRDefault="000D7CC7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2</w:t>
            </w:r>
          </w:p>
        </w:tc>
        <w:tc>
          <w:tcPr>
            <w:tcW w:w="4820" w:type="dxa"/>
          </w:tcPr>
          <w:p w:rsidR="00F172CE" w:rsidRPr="00011651" w:rsidRDefault="00011651" w:rsidP="009F60E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11651">
              <w:rPr>
                <w:rFonts w:ascii="Times New Roman" w:hAnsi="Times New Roman" w:cs="Times New Roman"/>
                <w:szCs w:val="28"/>
                <w:lang w:eastAsia="en-US"/>
              </w:rPr>
              <w:t>Семейный конкурс «Книжка-малышка»</w:t>
            </w:r>
          </w:p>
        </w:tc>
        <w:tc>
          <w:tcPr>
            <w:tcW w:w="1842" w:type="dxa"/>
          </w:tcPr>
          <w:p w:rsidR="00F172CE" w:rsidRPr="00740436" w:rsidRDefault="00740436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Ноябрь</w:t>
            </w:r>
          </w:p>
        </w:tc>
        <w:tc>
          <w:tcPr>
            <w:tcW w:w="2410" w:type="dxa"/>
          </w:tcPr>
          <w:p w:rsidR="00F172CE" w:rsidRPr="00005FDA" w:rsidRDefault="00F172CE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Cs w:val="28"/>
                <w:lang w:eastAsia="en-US"/>
              </w:rPr>
              <w:t>Все педагоги</w:t>
            </w:r>
          </w:p>
        </w:tc>
      </w:tr>
      <w:tr w:rsidR="005453A5" w:rsidRPr="00005FDA" w:rsidTr="00D04EBD">
        <w:trPr>
          <w:trHeight w:val="653"/>
        </w:trPr>
        <w:tc>
          <w:tcPr>
            <w:tcW w:w="567" w:type="dxa"/>
          </w:tcPr>
          <w:p w:rsidR="005453A5" w:rsidRPr="00005FDA" w:rsidRDefault="00310B5C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2</w:t>
            </w:r>
          </w:p>
        </w:tc>
        <w:tc>
          <w:tcPr>
            <w:tcW w:w="4820" w:type="dxa"/>
          </w:tcPr>
          <w:p w:rsidR="005453A5" w:rsidRPr="007152BB" w:rsidRDefault="00D04EBD" w:rsidP="00D04EBD">
            <w:pPr>
              <w:pStyle w:val="1"/>
              <w:shd w:val="clear" w:color="auto" w:fill="FFFFFF"/>
              <w:spacing w:before="0" w:beforeAutospacing="0" w:after="0" w:afterAutospacing="0" w:line="288" w:lineRule="atLeast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D04EBD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7152BB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онкурс рисунков </w:t>
            </w:r>
            <w:r w:rsidR="007152BB" w:rsidRPr="007152BB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«Дорога без опасности»  </w:t>
            </w:r>
          </w:p>
        </w:tc>
        <w:tc>
          <w:tcPr>
            <w:tcW w:w="1842" w:type="dxa"/>
          </w:tcPr>
          <w:p w:rsidR="005453A5" w:rsidRPr="00005FDA" w:rsidRDefault="00BC1D1B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Январь</w:t>
            </w:r>
          </w:p>
        </w:tc>
        <w:tc>
          <w:tcPr>
            <w:tcW w:w="2410" w:type="dxa"/>
          </w:tcPr>
          <w:p w:rsidR="005453A5" w:rsidRPr="00005FDA" w:rsidRDefault="001F09C5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Все педагоги</w:t>
            </w:r>
          </w:p>
        </w:tc>
      </w:tr>
      <w:bookmarkEnd w:id="1"/>
      <w:tr w:rsidR="00B911EC" w:rsidRPr="00005FDA" w:rsidTr="00D523AC">
        <w:trPr>
          <w:trHeight w:val="180"/>
        </w:trPr>
        <w:tc>
          <w:tcPr>
            <w:tcW w:w="567" w:type="dxa"/>
          </w:tcPr>
          <w:p w:rsidR="00B911EC" w:rsidRDefault="007D145F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3</w:t>
            </w:r>
          </w:p>
        </w:tc>
        <w:tc>
          <w:tcPr>
            <w:tcW w:w="4820" w:type="dxa"/>
          </w:tcPr>
          <w:p w:rsidR="00B911EC" w:rsidRPr="00BC1D1B" w:rsidRDefault="00011651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С</w:t>
            </w:r>
            <w:r w:rsidRPr="00D04EBD">
              <w:rPr>
                <w:rFonts w:ascii="Times New Roman" w:hAnsi="Times New Roman" w:cs="Times New Roman"/>
                <w:szCs w:val="28"/>
                <w:lang w:eastAsia="en-US"/>
              </w:rPr>
              <w:t>емейн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ый</w:t>
            </w:r>
            <w:r w:rsidRPr="00D04EBD">
              <w:rPr>
                <w:rFonts w:ascii="Times New Roman" w:hAnsi="Times New Roman" w:cs="Times New Roman"/>
                <w:szCs w:val="28"/>
                <w:lang w:eastAsia="en-US"/>
              </w:rPr>
              <w:t xml:space="preserve"> творческ</w:t>
            </w:r>
            <w:r>
              <w:rPr>
                <w:rFonts w:ascii="Times New Roman" w:hAnsi="Times New Roman" w:cs="Times New Roman"/>
                <w:szCs w:val="28"/>
                <w:lang w:eastAsia="en-US"/>
              </w:rPr>
              <w:t>ий</w:t>
            </w:r>
            <w:r w:rsidRPr="00D04EBD">
              <w:rPr>
                <w:rFonts w:ascii="Times New Roman" w:hAnsi="Times New Roman" w:cs="Times New Roman"/>
                <w:szCs w:val="28"/>
                <w:lang w:eastAsia="en-US"/>
              </w:rPr>
              <w:t xml:space="preserve"> конкурс «Первая буква моего имени»</w:t>
            </w:r>
          </w:p>
        </w:tc>
        <w:tc>
          <w:tcPr>
            <w:tcW w:w="1842" w:type="dxa"/>
          </w:tcPr>
          <w:p w:rsidR="00B911EC" w:rsidRPr="00005FDA" w:rsidRDefault="007D145F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Апрель</w:t>
            </w:r>
          </w:p>
        </w:tc>
        <w:tc>
          <w:tcPr>
            <w:tcW w:w="2410" w:type="dxa"/>
          </w:tcPr>
          <w:p w:rsidR="00B911EC" w:rsidRPr="00005FDA" w:rsidRDefault="00B911EC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szCs w:val="28"/>
                <w:lang w:eastAsia="en-US"/>
              </w:rPr>
              <w:t>Все педагоги</w:t>
            </w:r>
          </w:p>
        </w:tc>
      </w:tr>
      <w:tr w:rsidR="00BC1D1B" w:rsidRPr="00005FDA" w:rsidTr="00D523AC">
        <w:trPr>
          <w:trHeight w:val="180"/>
        </w:trPr>
        <w:tc>
          <w:tcPr>
            <w:tcW w:w="567" w:type="dxa"/>
          </w:tcPr>
          <w:p w:rsidR="00BC1D1B" w:rsidRDefault="007D145F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4</w:t>
            </w:r>
          </w:p>
        </w:tc>
        <w:tc>
          <w:tcPr>
            <w:tcW w:w="4820" w:type="dxa"/>
          </w:tcPr>
          <w:p w:rsidR="00BC1D1B" w:rsidRPr="00BC1D1B" w:rsidRDefault="00BC1D1B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BC1D1B">
              <w:rPr>
                <w:rFonts w:ascii="Times New Roman" w:hAnsi="Times New Roman" w:cs="Times New Roman"/>
                <w:szCs w:val="28"/>
                <w:lang w:eastAsia="en-US"/>
              </w:rPr>
              <w:t>Другие(попредложениям)</w:t>
            </w:r>
          </w:p>
        </w:tc>
        <w:tc>
          <w:tcPr>
            <w:tcW w:w="1842" w:type="dxa"/>
          </w:tcPr>
          <w:p w:rsidR="00BC1D1B" w:rsidRDefault="00BC1D1B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</w:tcPr>
          <w:p w:rsidR="00BC1D1B" w:rsidRPr="00005FDA" w:rsidRDefault="00BC1D1B" w:rsidP="00F172CE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Все педагоги</w:t>
            </w:r>
          </w:p>
        </w:tc>
      </w:tr>
    </w:tbl>
    <w:p w:rsidR="009F60E5" w:rsidRPr="00005FDA" w:rsidRDefault="00C435BC" w:rsidP="00CA04EC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05F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Выставки</w:t>
      </w:r>
      <w:r w:rsidR="00BD3AC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ДОУ</w:t>
      </w:r>
      <w:r w:rsidRPr="00005F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tbl>
      <w:tblPr>
        <w:tblStyle w:val="11"/>
        <w:tblpPr w:leftFromText="180" w:rightFromText="180" w:vertAnchor="text" w:horzAnchor="margin" w:tblpX="325" w:tblpY="151"/>
        <w:tblW w:w="9639" w:type="dxa"/>
        <w:tblLook w:val="04A0"/>
      </w:tblPr>
      <w:tblGrid>
        <w:gridCol w:w="498"/>
        <w:gridCol w:w="4757"/>
        <w:gridCol w:w="1979"/>
        <w:gridCol w:w="2405"/>
      </w:tblGrid>
      <w:tr w:rsidR="00C435BC" w:rsidRPr="00005FDA" w:rsidTr="00D62D9C">
        <w:tc>
          <w:tcPr>
            <w:tcW w:w="498" w:type="dxa"/>
          </w:tcPr>
          <w:p w:rsidR="00C435BC" w:rsidRPr="005453A5" w:rsidRDefault="00C435BC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</w:pPr>
            <w:r w:rsidRPr="005453A5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  <w:t>№</w:t>
            </w:r>
          </w:p>
        </w:tc>
        <w:tc>
          <w:tcPr>
            <w:tcW w:w="4757" w:type="dxa"/>
          </w:tcPr>
          <w:p w:rsidR="00C435BC" w:rsidRPr="005453A5" w:rsidRDefault="00C435BC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</w:pPr>
            <w:r w:rsidRPr="005453A5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979" w:type="dxa"/>
          </w:tcPr>
          <w:p w:rsidR="00C435BC" w:rsidRPr="005453A5" w:rsidRDefault="00C435BC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</w:pPr>
            <w:r w:rsidRPr="005453A5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  <w:t>Сроки проведения</w:t>
            </w:r>
          </w:p>
        </w:tc>
        <w:tc>
          <w:tcPr>
            <w:tcW w:w="2405" w:type="dxa"/>
          </w:tcPr>
          <w:p w:rsidR="00C435BC" w:rsidRPr="005453A5" w:rsidRDefault="00C435BC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</w:pPr>
            <w:r w:rsidRPr="005453A5">
              <w:rPr>
                <w:rFonts w:ascii="Times New Roman" w:eastAsia="Calibri" w:hAnsi="Times New Roman" w:cs="Times New Roman"/>
                <w:b/>
                <w:color w:val="000000"/>
                <w:szCs w:val="28"/>
                <w:lang w:eastAsia="en-US"/>
              </w:rPr>
              <w:t>Ответственные</w:t>
            </w:r>
          </w:p>
        </w:tc>
      </w:tr>
      <w:tr w:rsidR="00C435BC" w:rsidRPr="00005FDA" w:rsidTr="00D62D9C">
        <w:tc>
          <w:tcPr>
            <w:tcW w:w="498" w:type="dxa"/>
          </w:tcPr>
          <w:p w:rsidR="00C435BC" w:rsidRPr="00005FDA" w:rsidRDefault="00C435BC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4757" w:type="dxa"/>
          </w:tcPr>
          <w:p w:rsidR="00C435BC" w:rsidRPr="0059568B" w:rsidRDefault="000D7CC7" w:rsidP="00D523A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D7CC7">
              <w:rPr>
                <w:rFonts w:ascii="Times New Roman" w:hAnsi="Times New Roman" w:cs="Times New Roman"/>
                <w:szCs w:val="28"/>
                <w:lang w:eastAsia="en-US"/>
              </w:rPr>
              <w:t>«Золотая осень» - осеннее оформление группы</w:t>
            </w:r>
          </w:p>
        </w:tc>
        <w:tc>
          <w:tcPr>
            <w:tcW w:w="1979" w:type="dxa"/>
          </w:tcPr>
          <w:p w:rsidR="00655F62" w:rsidRPr="00005FDA" w:rsidRDefault="00655F62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Октябрь</w:t>
            </w:r>
          </w:p>
        </w:tc>
        <w:tc>
          <w:tcPr>
            <w:tcW w:w="2405" w:type="dxa"/>
          </w:tcPr>
          <w:p w:rsidR="00C435BC" w:rsidRPr="00005FDA" w:rsidRDefault="00C435BC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Все педагоги</w:t>
            </w:r>
          </w:p>
        </w:tc>
      </w:tr>
      <w:tr w:rsidR="0059568B" w:rsidRPr="00005FDA" w:rsidTr="00D62D9C">
        <w:trPr>
          <w:trHeight w:val="722"/>
        </w:trPr>
        <w:tc>
          <w:tcPr>
            <w:tcW w:w="498" w:type="dxa"/>
          </w:tcPr>
          <w:p w:rsidR="0059568B" w:rsidRPr="00005FDA" w:rsidRDefault="00D62D9C" w:rsidP="00D523AC">
            <w:pP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4757" w:type="dxa"/>
          </w:tcPr>
          <w:p w:rsidR="0059568B" w:rsidRPr="000D7CC7" w:rsidRDefault="000D7CC7" w:rsidP="00D523AC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D7C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«Новый год в сказке» - зимнее оформление группы</w:t>
            </w:r>
          </w:p>
        </w:tc>
        <w:tc>
          <w:tcPr>
            <w:tcW w:w="1979" w:type="dxa"/>
          </w:tcPr>
          <w:p w:rsidR="0059568B" w:rsidRDefault="000D7CC7" w:rsidP="00D523AC">
            <w:pP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Декабрь</w:t>
            </w:r>
          </w:p>
        </w:tc>
        <w:tc>
          <w:tcPr>
            <w:tcW w:w="2405" w:type="dxa"/>
          </w:tcPr>
          <w:p w:rsidR="0059568B" w:rsidRPr="00005FDA" w:rsidRDefault="0059568B" w:rsidP="00D523AC">
            <w:pP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Все педагоги</w:t>
            </w:r>
          </w:p>
        </w:tc>
      </w:tr>
      <w:tr w:rsidR="0059568B" w:rsidRPr="00005FDA" w:rsidTr="00D62D9C">
        <w:trPr>
          <w:trHeight w:val="330"/>
        </w:trPr>
        <w:tc>
          <w:tcPr>
            <w:tcW w:w="498" w:type="dxa"/>
          </w:tcPr>
          <w:p w:rsidR="0059568B" w:rsidRPr="00005FDA" w:rsidRDefault="00D62D9C" w:rsidP="00D523AC">
            <w:pP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4757" w:type="dxa"/>
          </w:tcPr>
          <w:p w:rsidR="0059568B" w:rsidRPr="0059568B" w:rsidRDefault="00740436" w:rsidP="00D523AC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40436">
              <w:rPr>
                <w:rFonts w:ascii="Times New Roman" w:hAnsi="Times New Roman" w:cs="Times New Roman"/>
                <w:szCs w:val="28"/>
                <w:lang w:eastAsia="en-US"/>
              </w:rPr>
              <w:t>Выставка рисунков</w:t>
            </w:r>
            <w:r w:rsidR="00B43390">
              <w:rPr>
                <w:rFonts w:ascii="Times New Roman" w:hAnsi="Times New Roman" w:cs="Times New Roman"/>
                <w:szCs w:val="28"/>
                <w:lang w:eastAsia="en-US"/>
              </w:rPr>
              <w:t>:</w:t>
            </w:r>
            <w:r w:rsidRPr="00740436">
              <w:rPr>
                <w:rFonts w:ascii="Times New Roman" w:hAnsi="Times New Roman" w:cs="Times New Roman"/>
                <w:szCs w:val="28"/>
                <w:lang w:eastAsia="en-US"/>
              </w:rPr>
              <w:t xml:space="preserve"> «Защитники Родины»</w:t>
            </w:r>
          </w:p>
        </w:tc>
        <w:tc>
          <w:tcPr>
            <w:tcW w:w="1979" w:type="dxa"/>
          </w:tcPr>
          <w:p w:rsidR="0059568B" w:rsidRPr="00005FDA" w:rsidRDefault="0059568B" w:rsidP="00D523AC">
            <w:pP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Февраль</w:t>
            </w:r>
          </w:p>
        </w:tc>
        <w:tc>
          <w:tcPr>
            <w:tcW w:w="2405" w:type="dxa"/>
          </w:tcPr>
          <w:p w:rsidR="0059568B" w:rsidRPr="00005FDA" w:rsidRDefault="0059568B" w:rsidP="00D523AC">
            <w:pP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Все педагоги</w:t>
            </w:r>
          </w:p>
        </w:tc>
      </w:tr>
      <w:tr w:rsidR="0059568B" w:rsidRPr="00005FDA" w:rsidTr="00D62D9C">
        <w:tc>
          <w:tcPr>
            <w:tcW w:w="498" w:type="dxa"/>
          </w:tcPr>
          <w:p w:rsidR="0059568B" w:rsidRPr="00005FDA" w:rsidRDefault="00D62D9C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4757" w:type="dxa"/>
          </w:tcPr>
          <w:p w:rsidR="0059568B" w:rsidRPr="0059568B" w:rsidRDefault="00B43390" w:rsidP="00D523A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43390">
              <w:rPr>
                <w:rFonts w:ascii="Times New Roman" w:hAnsi="Times New Roman" w:cs="Times New Roman"/>
                <w:szCs w:val="28"/>
                <w:lang w:eastAsia="en-US"/>
              </w:rPr>
              <w:t>«Движение — это жизнь» - выставка коллажей в рамках недели здоровья</w:t>
            </w:r>
          </w:p>
        </w:tc>
        <w:tc>
          <w:tcPr>
            <w:tcW w:w="1979" w:type="dxa"/>
          </w:tcPr>
          <w:p w:rsidR="0059568B" w:rsidRPr="00005FDA" w:rsidRDefault="0059568B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Март</w:t>
            </w:r>
          </w:p>
        </w:tc>
        <w:tc>
          <w:tcPr>
            <w:tcW w:w="2405" w:type="dxa"/>
          </w:tcPr>
          <w:p w:rsidR="0059568B" w:rsidRPr="00005FDA" w:rsidRDefault="0059568B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Все педагоги</w:t>
            </w:r>
          </w:p>
        </w:tc>
      </w:tr>
      <w:tr w:rsidR="0059568B" w:rsidRPr="00005FDA" w:rsidTr="00D62D9C">
        <w:tc>
          <w:tcPr>
            <w:tcW w:w="498" w:type="dxa"/>
          </w:tcPr>
          <w:p w:rsidR="0059568B" w:rsidRPr="00005FDA" w:rsidRDefault="00D62D9C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4757" w:type="dxa"/>
          </w:tcPr>
          <w:p w:rsidR="0059568B" w:rsidRPr="00B43390" w:rsidRDefault="00B43390" w:rsidP="00D523AC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B433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«Космические просторы» - смотр тематического центра в группах старшего возраста</w:t>
            </w:r>
          </w:p>
        </w:tc>
        <w:tc>
          <w:tcPr>
            <w:tcW w:w="1979" w:type="dxa"/>
          </w:tcPr>
          <w:p w:rsidR="0059568B" w:rsidRDefault="0059568B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Апрель</w:t>
            </w:r>
          </w:p>
        </w:tc>
        <w:tc>
          <w:tcPr>
            <w:tcW w:w="2405" w:type="dxa"/>
          </w:tcPr>
          <w:p w:rsidR="0059568B" w:rsidRPr="00005FDA" w:rsidRDefault="00D62D9C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Все педагоги</w:t>
            </w:r>
          </w:p>
        </w:tc>
      </w:tr>
      <w:tr w:rsidR="0059568B" w:rsidRPr="00005FDA" w:rsidTr="00D62D9C">
        <w:tc>
          <w:tcPr>
            <w:tcW w:w="498" w:type="dxa"/>
          </w:tcPr>
          <w:p w:rsidR="0059568B" w:rsidRPr="00005FDA" w:rsidRDefault="00D62D9C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6</w:t>
            </w:r>
          </w:p>
        </w:tc>
        <w:tc>
          <w:tcPr>
            <w:tcW w:w="4757" w:type="dxa"/>
          </w:tcPr>
          <w:p w:rsidR="0059568B" w:rsidRPr="00485D44" w:rsidRDefault="00485D44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485D44">
              <w:rPr>
                <w:rFonts w:ascii="Times New Roman" w:hAnsi="Times New Roman" w:cs="Times New Roman"/>
              </w:rPr>
              <w:t>Выставка рисунков ко дню Победы: «Этот день мы не забудем никогда» и другие.</w:t>
            </w:r>
          </w:p>
        </w:tc>
        <w:tc>
          <w:tcPr>
            <w:tcW w:w="1979" w:type="dxa"/>
          </w:tcPr>
          <w:p w:rsidR="0059568B" w:rsidRPr="00005FDA" w:rsidRDefault="0059568B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Май</w:t>
            </w:r>
          </w:p>
        </w:tc>
        <w:tc>
          <w:tcPr>
            <w:tcW w:w="2405" w:type="dxa"/>
          </w:tcPr>
          <w:p w:rsidR="0059568B" w:rsidRPr="00005FDA" w:rsidRDefault="0059568B" w:rsidP="00D523A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</w:pPr>
            <w:r w:rsidRPr="00005FDA">
              <w:rPr>
                <w:rFonts w:ascii="Times New Roman" w:eastAsia="Calibri" w:hAnsi="Times New Roman" w:cs="Times New Roman"/>
                <w:color w:val="000000"/>
                <w:szCs w:val="28"/>
                <w:lang w:eastAsia="en-US"/>
              </w:rPr>
              <w:t>Все педагоги</w:t>
            </w:r>
          </w:p>
        </w:tc>
      </w:tr>
      <w:bookmarkEnd w:id="2"/>
    </w:tbl>
    <w:p w:rsidR="008A6C5C" w:rsidRDefault="008A6C5C" w:rsidP="006941DD">
      <w:pPr>
        <w:spacing w:line="0" w:lineRule="atLeast"/>
        <w:jc w:val="both"/>
        <w:rPr>
          <w:rStyle w:val="StrongEmphasis"/>
          <w:rFonts w:ascii="Times New Roman" w:hAnsi="Times New Roman" w:cs="Times New Roman"/>
          <w:sz w:val="32"/>
          <w:szCs w:val="32"/>
        </w:rPr>
      </w:pPr>
    </w:p>
    <w:p w:rsidR="008A6C5C" w:rsidRDefault="008A6C5C" w:rsidP="006941DD">
      <w:pPr>
        <w:spacing w:line="0" w:lineRule="atLeast"/>
        <w:jc w:val="both"/>
        <w:rPr>
          <w:rStyle w:val="StrongEmphasis"/>
          <w:rFonts w:ascii="Times New Roman" w:hAnsi="Times New Roman" w:cs="Times New Roman"/>
          <w:sz w:val="32"/>
          <w:szCs w:val="32"/>
        </w:rPr>
      </w:pPr>
    </w:p>
    <w:p w:rsidR="0095127D" w:rsidRPr="003920C4" w:rsidRDefault="006941DD" w:rsidP="003920C4">
      <w:pPr>
        <w:spacing w:line="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3920C4">
        <w:rPr>
          <w:rStyle w:val="StrongEmphasis"/>
          <w:rFonts w:ascii="Times New Roman" w:hAnsi="Times New Roman" w:cs="Times New Roman"/>
          <w:sz w:val="32"/>
          <w:szCs w:val="32"/>
        </w:rPr>
        <w:t>3.</w:t>
      </w:r>
      <w:r w:rsidR="00B75FA2" w:rsidRPr="003920C4">
        <w:rPr>
          <w:rStyle w:val="StrongEmphasis"/>
          <w:rFonts w:ascii="Times New Roman" w:hAnsi="Times New Roman" w:cs="Times New Roman"/>
          <w:sz w:val="32"/>
          <w:szCs w:val="32"/>
        </w:rPr>
        <w:t>8</w:t>
      </w:r>
      <w:r w:rsidR="0095127D" w:rsidRPr="003920C4">
        <w:rPr>
          <w:rStyle w:val="StrongEmphasis"/>
          <w:rFonts w:ascii="Times New Roman" w:hAnsi="Times New Roman" w:cs="Times New Roman"/>
          <w:sz w:val="32"/>
          <w:szCs w:val="32"/>
          <w:u w:val="single"/>
        </w:rPr>
        <w:t>Праздники и развлечения</w:t>
      </w:r>
      <w:r w:rsidRPr="003920C4">
        <w:rPr>
          <w:rStyle w:val="StrongEmphasis"/>
          <w:rFonts w:ascii="Times New Roman" w:hAnsi="Times New Roman" w:cs="Times New Roman"/>
          <w:sz w:val="32"/>
          <w:szCs w:val="32"/>
          <w:u w:val="single"/>
        </w:rPr>
        <w:t>.</w:t>
      </w:r>
    </w:p>
    <w:p w:rsidR="0095127D" w:rsidRPr="003920C4" w:rsidRDefault="0095127D" w:rsidP="003920C4">
      <w:pPr>
        <w:widowControl/>
        <w:suppressAutoHyphens w:val="0"/>
        <w:autoSpaceDE/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tbl>
      <w:tblPr>
        <w:tblStyle w:val="TableNormal"/>
        <w:tblW w:w="0" w:type="auto"/>
        <w:tblInd w:w="147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/>
      </w:tblPr>
      <w:tblGrid>
        <w:gridCol w:w="709"/>
        <w:gridCol w:w="3544"/>
        <w:gridCol w:w="1984"/>
        <w:gridCol w:w="1559"/>
        <w:gridCol w:w="1844"/>
      </w:tblGrid>
      <w:tr w:rsidR="00A64BF7" w:rsidRPr="008A6C5C" w:rsidTr="00D523AC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8A6C5C">
            <w:pPr>
              <w:suppressAutoHyphens w:val="0"/>
              <w:spacing w:before="25"/>
              <w:ind w:left="13" w:right="-15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8A6C5C">
            <w:pPr>
              <w:suppressAutoHyphens w:val="0"/>
              <w:spacing w:before="25"/>
              <w:ind w:left="81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8A6C5C">
            <w:pPr>
              <w:suppressAutoHyphens w:val="0"/>
              <w:spacing w:before="25"/>
              <w:ind w:left="112" w:right="9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8A6C5C">
            <w:pPr>
              <w:suppressAutoHyphens w:val="0"/>
              <w:spacing w:before="25"/>
              <w:ind w:left="190" w:righ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8A6C5C">
            <w:pPr>
              <w:suppressAutoHyphens w:val="0"/>
              <w:spacing w:before="25"/>
              <w:ind w:left="257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E43DDA" w:rsidRPr="008A6C5C" w:rsidTr="00D523AC">
        <w:trPr>
          <w:trHeight w:val="30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spacing w:before="25"/>
              <w:ind w:left="2" w:right="759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Развлечение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«Страна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знаний»</w:t>
            </w:r>
          </w:p>
          <w:p w:rsidR="008A6C5C" w:rsidRPr="008A6C5C" w:rsidRDefault="008A6C5C" w:rsidP="00E43DDA">
            <w:pPr>
              <w:suppressAutoHyphens w:val="0"/>
              <w:ind w:right="376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День здоровья «За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здоровьем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лес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пойдём»</w:t>
            </w:r>
          </w:p>
          <w:p w:rsidR="008A6C5C" w:rsidRDefault="008A6C5C" w:rsidP="00A64BF7">
            <w:pPr>
              <w:suppressAutoHyphens w:val="0"/>
              <w:spacing w:before="82"/>
              <w:ind w:left="2" w:right="157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(организация и проведение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сюжетного дня «Здоровым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жить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здорово!»)</w:t>
            </w:r>
          </w:p>
          <w:p w:rsidR="00A64BF7" w:rsidRPr="008A6C5C" w:rsidRDefault="00A64BF7" w:rsidP="00A64BF7">
            <w:pPr>
              <w:suppressAutoHyphens w:val="0"/>
              <w:spacing w:before="82"/>
              <w:ind w:left="2" w:right="157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697D78">
            <w:pPr>
              <w:suppressAutoHyphens w:val="0"/>
              <w:spacing w:before="1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Дети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старшего</w:t>
            </w:r>
          </w:p>
          <w:p w:rsidR="00A64BF7" w:rsidRDefault="008A6C5C" w:rsidP="00E43DDA">
            <w:pPr>
              <w:suppressAutoHyphens w:val="0"/>
              <w:spacing w:before="32"/>
              <w:ind w:left="2" w:right="84"/>
              <w:rPr>
                <w:rFonts w:ascii="Times New Roman" w:hAnsi="Times New Roman" w:cs="Times New Roman"/>
                <w:spacing w:val="1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дошкольного возраста</w:t>
            </w:r>
          </w:p>
          <w:p w:rsidR="008A6C5C" w:rsidRPr="008A6C5C" w:rsidRDefault="008A6C5C" w:rsidP="00E43DDA">
            <w:pPr>
              <w:suppressAutoHyphens w:val="0"/>
              <w:spacing w:before="32"/>
              <w:ind w:left="2" w:right="84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Все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возрастные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ind w:left="192" w:right="17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8A6C5C" w:rsidRPr="008A6C5C" w:rsidTr="00D523AC">
        <w:trPr>
          <w:trHeight w:val="2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9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spacing w:before="25"/>
              <w:ind w:left="2" w:right="304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Праздник, посвящённый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Дню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пожилого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человека»</w:t>
            </w: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3920C4" w:rsidRDefault="008A6C5C" w:rsidP="00E43DDA">
            <w:pPr>
              <w:suppressAutoHyphens w:val="0"/>
              <w:spacing w:before="168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Музыкальный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праздник</w:t>
            </w:r>
          </w:p>
          <w:p w:rsidR="008A6C5C" w:rsidRPr="003920C4" w:rsidRDefault="008A6C5C" w:rsidP="00E43DDA">
            <w:pPr>
              <w:suppressAutoHyphens w:val="0"/>
              <w:spacing w:before="31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«Осенняя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мелодия»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spacing w:before="181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Дети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старшего</w:t>
            </w:r>
          </w:p>
          <w:p w:rsidR="008A6C5C" w:rsidRPr="008A6C5C" w:rsidRDefault="008A6C5C" w:rsidP="00E43DDA">
            <w:pPr>
              <w:suppressAutoHyphens w:val="0"/>
              <w:spacing w:before="32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дошкольного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возраста</w:t>
            </w: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198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Все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возрастные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9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ind w:left="189" w:right="17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E43DDA" w:rsidRPr="008A6C5C" w:rsidTr="00D523AC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209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spacing w:before="21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День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матери</w:t>
            </w:r>
          </w:p>
          <w:p w:rsidR="008A6C5C" w:rsidRPr="008A6C5C" w:rsidRDefault="008A6C5C" w:rsidP="00E43DDA">
            <w:pPr>
              <w:suppressAutoHyphens w:val="0"/>
              <w:spacing w:before="112"/>
              <w:ind w:left="2" w:right="50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«Встреча с интересным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человеком»</w:t>
            </w: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167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День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здоровья</w:t>
            </w:r>
          </w:p>
          <w:p w:rsidR="008A6C5C" w:rsidRDefault="008A6C5C" w:rsidP="00E43DDA">
            <w:pPr>
              <w:suppressAutoHyphens w:val="0"/>
              <w:spacing w:before="116"/>
              <w:ind w:left="2" w:right="6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Спартакиада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«С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малых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лет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к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значку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ГТО»</w:t>
            </w:r>
          </w:p>
          <w:p w:rsidR="00A64BF7" w:rsidRPr="008A6C5C" w:rsidRDefault="00A64BF7" w:rsidP="00E43DDA">
            <w:pPr>
              <w:suppressAutoHyphens w:val="0"/>
              <w:spacing w:before="116"/>
              <w:ind w:left="2" w:right="6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209"/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возрастные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209"/>
              <w:ind w:left="188" w:right="17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A64BF7" w:rsidRPr="008A6C5C" w:rsidTr="00D523AC">
        <w:trPr>
          <w:trHeight w:val="1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1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1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spacing w:before="61"/>
              <w:ind w:left="2" w:right="336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Утренники «Новогодний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карнавал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гости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сказку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к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нам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позвал».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spacing w:before="21"/>
              <w:ind w:left="6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Все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возрастные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группы</w:t>
            </w:r>
          </w:p>
          <w:p w:rsidR="008A6C5C" w:rsidRPr="008A6C5C" w:rsidRDefault="008A6C5C" w:rsidP="00A64BF7">
            <w:pPr>
              <w:suppressAutoHyphens w:val="0"/>
              <w:spacing w:before="20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Дети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младшего</w:t>
            </w:r>
          </w:p>
          <w:p w:rsidR="008A6C5C" w:rsidRPr="008A6C5C" w:rsidRDefault="008A6C5C" w:rsidP="00E43DDA">
            <w:pPr>
              <w:suppressAutoHyphens w:val="0"/>
              <w:spacing w:before="32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дошкольного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1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1"/>
              <w:ind w:left="192" w:right="1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</w:tr>
    </w:tbl>
    <w:p w:rsidR="008A6C5C" w:rsidRPr="008A6C5C" w:rsidRDefault="008A6C5C" w:rsidP="00E43DDA">
      <w:pPr>
        <w:suppressAutoHyphens w:val="0"/>
        <w:autoSpaceDN w:val="0"/>
        <w:rPr>
          <w:rFonts w:ascii="Times New Roman" w:hAnsi="Times New Roman" w:cs="Times New Roman"/>
          <w:szCs w:val="22"/>
          <w:lang w:eastAsia="en-US"/>
        </w:rPr>
        <w:sectPr w:rsidR="008A6C5C" w:rsidRPr="008A6C5C" w:rsidSect="004E5DC2">
          <w:pgSz w:w="11910" w:h="16840"/>
          <w:pgMar w:top="709" w:right="853" w:bottom="426" w:left="1134" w:header="0" w:footer="423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Look w:val="01E0"/>
      </w:tblPr>
      <w:tblGrid>
        <w:gridCol w:w="709"/>
        <w:gridCol w:w="3544"/>
        <w:gridCol w:w="1984"/>
        <w:gridCol w:w="1559"/>
        <w:gridCol w:w="1701"/>
      </w:tblGrid>
      <w:tr w:rsidR="00065B2E" w:rsidRPr="008A6C5C" w:rsidTr="00953607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spacing w:before="15"/>
              <w:ind w:left="2" w:right="37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Утренники «Новогодние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чудеса»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5B2E" w:rsidRPr="008A6C5C" w:rsidTr="00953607">
        <w:trPr>
          <w:trHeight w:val="2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227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A64BF7">
            <w:pPr>
              <w:suppressAutoHyphens w:val="0"/>
              <w:spacing w:before="167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Развлекательное</w:t>
            </w:r>
          </w:p>
          <w:p w:rsidR="008A6C5C" w:rsidRPr="008A6C5C" w:rsidRDefault="008A6C5C" w:rsidP="00E43DDA">
            <w:pPr>
              <w:suppressAutoHyphens w:val="0"/>
              <w:spacing w:before="36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мероприятие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«Коляда,</w:t>
            </w:r>
          </w:p>
          <w:p w:rsidR="008A6C5C" w:rsidRPr="008A6C5C" w:rsidRDefault="008A6C5C" w:rsidP="00E43DDA">
            <w:pPr>
              <w:suppressAutoHyphens w:val="0"/>
              <w:spacing w:before="32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коляда,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отворяй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ворота»</w:t>
            </w:r>
          </w:p>
          <w:p w:rsidR="008A6C5C" w:rsidRPr="008A6C5C" w:rsidRDefault="008A6C5C" w:rsidP="00A64BF7">
            <w:pPr>
              <w:suppressAutoHyphens w:val="0"/>
              <w:spacing w:before="205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Маршрутная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игра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«В</w:t>
            </w:r>
          </w:p>
          <w:p w:rsidR="008A6C5C" w:rsidRPr="00065B2E" w:rsidRDefault="008A6C5C" w:rsidP="00E43DDA">
            <w:pPr>
              <w:suppressAutoHyphens w:val="0"/>
              <w:spacing w:before="36"/>
              <w:ind w:left="2" w:right="44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поисках клада Волшебницы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Зимы»</w:t>
            </w:r>
          </w:p>
          <w:p w:rsidR="00A64BF7" w:rsidRPr="008A6C5C" w:rsidRDefault="00A64BF7" w:rsidP="00E43DDA">
            <w:pPr>
              <w:suppressAutoHyphens w:val="0"/>
              <w:spacing w:before="36"/>
              <w:ind w:left="2" w:right="44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spacing w:before="17"/>
              <w:ind w:left="6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  <w:p w:rsidR="003920C4" w:rsidRDefault="008A6C5C" w:rsidP="00A64BF7">
            <w:pPr>
              <w:suppressAutoHyphens w:val="0"/>
              <w:spacing w:before="1"/>
              <w:ind w:right="84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Все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возрастные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группы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</w:p>
          <w:p w:rsidR="008A6C5C" w:rsidRPr="008A6C5C" w:rsidRDefault="008A6C5C" w:rsidP="00A64BF7">
            <w:pPr>
              <w:suppressAutoHyphens w:val="0"/>
              <w:spacing w:before="1"/>
              <w:ind w:right="84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Дети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старшего</w:t>
            </w:r>
          </w:p>
          <w:p w:rsidR="008A6C5C" w:rsidRPr="008A6C5C" w:rsidRDefault="008A6C5C" w:rsidP="00E43DDA">
            <w:pPr>
              <w:suppressAutoHyphens w:val="0"/>
              <w:spacing w:before="32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дошкольного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A64BF7">
            <w:pPr>
              <w:suppressAutoHyphens w:val="0"/>
              <w:spacing w:before="2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E43DDA" w:rsidRPr="008A6C5C" w:rsidTr="00953607">
        <w:trPr>
          <w:trHeight w:val="3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221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spacing w:before="25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Спортивные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развлечения</w:t>
            </w:r>
          </w:p>
          <w:p w:rsidR="008A6C5C" w:rsidRPr="008A6C5C" w:rsidRDefault="008A6C5C" w:rsidP="00E43DDA">
            <w:pPr>
              <w:suppressAutoHyphens w:val="0"/>
              <w:spacing w:before="36"/>
              <w:ind w:left="2" w:right="611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«Папа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и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сын–великая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сила!»</w:t>
            </w: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167"/>
              <w:ind w:left="2" w:right="98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Праздник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«День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защитника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Отечества»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(сборный</w:t>
            </w:r>
          </w:p>
          <w:p w:rsidR="008A6C5C" w:rsidRDefault="008A6C5C" w:rsidP="00E43DDA">
            <w:pPr>
              <w:suppressAutoHyphens w:val="0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концерт)</w:t>
            </w:r>
          </w:p>
          <w:p w:rsidR="00A64BF7" w:rsidRPr="008A6C5C" w:rsidRDefault="00A64BF7" w:rsidP="00E43DDA">
            <w:pPr>
              <w:suppressAutoHyphens w:val="0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150"/>
              <w:ind w:left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группы</w:t>
            </w: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166"/>
              <w:ind w:left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221"/>
              <w:ind w:left="2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E43DDA" w:rsidRPr="008A6C5C" w:rsidTr="00953607">
        <w:trPr>
          <w:trHeight w:val="18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9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A6C5C" w:rsidRPr="008A6C5C" w:rsidRDefault="008A6C5C" w:rsidP="00E43DDA">
            <w:pPr>
              <w:suppressAutoHyphens w:val="0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A64BF7">
            <w:pPr>
              <w:suppressAutoHyphens w:val="0"/>
              <w:spacing w:before="32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Музыкальный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праздник</w:t>
            </w:r>
          </w:p>
          <w:p w:rsidR="008A6C5C" w:rsidRDefault="008A6C5C" w:rsidP="00E43DDA">
            <w:pPr>
              <w:suppressAutoHyphens w:val="0"/>
              <w:spacing w:before="31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«Дорогим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и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любимым»</w:t>
            </w:r>
          </w:p>
          <w:p w:rsidR="00A64BF7" w:rsidRPr="001E332F" w:rsidRDefault="00A64BF7" w:rsidP="00A64BF7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  <w:p w:rsidR="00A64BF7" w:rsidRPr="001E332F" w:rsidRDefault="00A64BF7" w:rsidP="00A64BF7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  <w:p w:rsidR="00A64BF7" w:rsidRPr="008A6C5C" w:rsidRDefault="00A64BF7" w:rsidP="00A64BF7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spacing w:before="21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Все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возрастные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группы</w:t>
            </w: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spacing w:before="9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E43DD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8A6C5C" w:rsidRPr="008A6C5C" w:rsidRDefault="008A6C5C" w:rsidP="00A64BF7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5C" w:rsidRPr="008A6C5C" w:rsidRDefault="008A6C5C" w:rsidP="00E43DDA">
            <w:pPr>
              <w:suppressAutoHyphens w:val="0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</w:tr>
    </w:tbl>
    <w:p w:rsidR="00A64BF7" w:rsidRPr="008A6C5C" w:rsidRDefault="00A64BF7" w:rsidP="00A64BF7">
      <w:pPr>
        <w:tabs>
          <w:tab w:val="left" w:pos="3345"/>
        </w:tabs>
        <w:rPr>
          <w:rFonts w:ascii="Times New Roman" w:hAnsi="Times New Roman" w:cs="Times New Roman"/>
          <w:sz w:val="2"/>
          <w:szCs w:val="2"/>
          <w:lang w:eastAsia="en-US"/>
        </w:rPr>
      </w:pPr>
      <w:r>
        <w:rPr>
          <w:rFonts w:ascii="Times New Roman" w:hAnsi="Times New Roman" w:cs="Times New Roman"/>
          <w:sz w:val="2"/>
          <w:szCs w:val="2"/>
          <w:lang w:eastAsia="en-US"/>
        </w:rPr>
        <w:tab/>
      </w:r>
    </w:p>
    <w:tbl>
      <w:tblPr>
        <w:tblStyle w:val="TableNormal"/>
        <w:tblW w:w="0" w:type="auto"/>
        <w:tblInd w:w="147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Look w:val="01E0"/>
      </w:tblPr>
      <w:tblGrid>
        <w:gridCol w:w="709"/>
        <w:gridCol w:w="3402"/>
        <w:gridCol w:w="1984"/>
        <w:gridCol w:w="1701"/>
        <w:gridCol w:w="1843"/>
      </w:tblGrid>
      <w:tr w:rsidR="00A64BF7" w:rsidRPr="008A6C5C" w:rsidTr="00B75FA2">
        <w:trPr>
          <w:trHeight w:val="3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7" w:rsidRPr="008A6C5C" w:rsidRDefault="00A64BF7" w:rsidP="00061CEF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64BF7" w:rsidRPr="008A6C5C" w:rsidRDefault="00A64BF7" w:rsidP="00061CEF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64BF7" w:rsidRPr="008A6C5C" w:rsidRDefault="00A64BF7" w:rsidP="00061CEF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64BF7" w:rsidRPr="008A6C5C" w:rsidRDefault="00A64BF7" w:rsidP="00061CEF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64BF7" w:rsidRPr="008A6C5C" w:rsidRDefault="00A64BF7" w:rsidP="00061CEF">
            <w:pPr>
              <w:suppressAutoHyphens w:val="0"/>
              <w:spacing w:before="1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64BF7" w:rsidRPr="008A6C5C" w:rsidRDefault="00A64BF7" w:rsidP="00061CEF">
            <w:pPr>
              <w:suppressAutoHyphens w:val="0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7" w:rsidRPr="008A6C5C" w:rsidRDefault="00A64BF7" w:rsidP="00061CEF">
            <w:pPr>
              <w:suppressAutoHyphens w:val="0"/>
              <w:spacing w:before="21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СПАРТАКИАДА–202</w:t>
            </w:r>
            <w:r w:rsidR="00B75FA2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4</w:t>
            </w:r>
          </w:p>
          <w:p w:rsidR="00A64BF7" w:rsidRPr="008A6C5C" w:rsidRDefault="00A64BF7" w:rsidP="00061CEF">
            <w:pPr>
              <w:suppressAutoHyphens w:val="0"/>
              <w:spacing w:before="1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  <w:p w:rsidR="00A64BF7" w:rsidRPr="008A6C5C" w:rsidRDefault="00A64BF7" w:rsidP="00061CEF">
            <w:pPr>
              <w:suppressAutoHyphens w:val="0"/>
              <w:ind w:left="2" w:right="486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Развлечение «Праздник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смеха и улыбки к нам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пришёл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весной»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7" w:rsidRPr="008A6C5C" w:rsidRDefault="00A64BF7" w:rsidP="00061CEF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Дети старшего</w:t>
            </w:r>
          </w:p>
          <w:p w:rsidR="00A64BF7" w:rsidRDefault="00A64BF7" w:rsidP="00061CEF">
            <w:pPr>
              <w:suppressAutoHyphens w:val="0"/>
              <w:spacing w:before="33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дошкольного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возраста</w:t>
            </w:r>
          </w:p>
          <w:p w:rsidR="00A64BF7" w:rsidRPr="008A6C5C" w:rsidRDefault="00A64BF7" w:rsidP="00061CEF">
            <w:pPr>
              <w:suppressAutoHyphens w:val="0"/>
              <w:spacing w:before="32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  <w:p w:rsidR="00A64BF7" w:rsidRPr="008A6C5C" w:rsidRDefault="00A64BF7" w:rsidP="00061CEF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A64BF7" w:rsidRPr="008A6C5C" w:rsidRDefault="00A64BF7" w:rsidP="00061CEF">
            <w:pPr>
              <w:suppressAutoHyphens w:val="0"/>
              <w:spacing w:before="197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Все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7" w:rsidRPr="008A6C5C" w:rsidRDefault="00A64BF7" w:rsidP="00061CEF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A64BF7" w:rsidRPr="008A6C5C" w:rsidRDefault="00A64BF7" w:rsidP="00061CEF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A64BF7" w:rsidRPr="008A6C5C" w:rsidRDefault="00A64BF7" w:rsidP="00061CEF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A64BF7" w:rsidRPr="008A6C5C" w:rsidRDefault="00A64BF7" w:rsidP="00061CEF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A64BF7" w:rsidRPr="008A6C5C" w:rsidRDefault="00A64BF7" w:rsidP="00061CEF">
            <w:pPr>
              <w:suppressAutoHyphens w:val="0"/>
              <w:spacing w:before="1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A64BF7" w:rsidRPr="008A6C5C" w:rsidRDefault="00A64BF7" w:rsidP="00061CEF">
            <w:pPr>
              <w:suppressAutoHyphens w:val="0"/>
              <w:ind w:left="31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7" w:rsidRPr="008A6C5C" w:rsidRDefault="00A64BF7" w:rsidP="00061CEF">
            <w:pPr>
              <w:suppressAutoHyphens w:val="0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</w:tr>
    </w:tbl>
    <w:p w:rsidR="00A64BF7" w:rsidRPr="008A6C5C" w:rsidRDefault="006530E7" w:rsidP="00A64BF7">
      <w:pPr>
        <w:suppressAutoHyphens w:val="0"/>
        <w:autoSpaceDN w:val="0"/>
        <w:rPr>
          <w:rFonts w:ascii="Times New Roman" w:hAnsi="Times New Roman" w:cs="Times New Roman"/>
          <w:sz w:val="2"/>
          <w:szCs w:val="2"/>
          <w:lang w:eastAsia="en-US"/>
        </w:rPr>
      </w:pPr>
      <w:r w:rsidRPr="006530E7">
        <w:rPr>
          <w:rFonts w:ascii="Times New Roman" w:hAnsi="Times New Roman" w:cs="Times New Roman"/>
          <w:sz w:val="22"/>
          <w:szCs w:val="22"/>
          <w:lang w:eastAsia="en-US"/>
        </w:rPr>
        <w:pict>
          <v:shape id="docshape34" o:spid="_x0000_s1027" style="position:absolute;margin-left:85.05pt;margin-top:56.6pt;width:383.75pt;height:1.6pt;z-index:251658240;mso-position-horizontal-relative:page;mso-position-vertical-relative:page" coordorigin="1701,1132" coordsize="7675,32" o:spt="100" adj="0,,0" path="m2409,1132r-696,l1701,1132r,12l1701,1164r12,l1713,1144r696,l2409,1132xm7962,1132r-11,l7950,1132r-2536,l5402,1132r-2981,l2421,1144r2981,l5414,1144r2536,l7951,1144r11,l7962,1132xm9375,1132r-12,l9363,1132r-1400,l7963,1144r1400,l9363,1144r12,l9375,1132xe" fillcolor="#efefef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5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Look w:val="01E0"/>
      </w:tblPr>
      <w:tblGrid>
        <w:gridCol w:w="709"/>
        <w:gridCol w:w="3544"/>
        <w:gridCol w:w="1984"/>
        <w:gridCol w:w="1701"/>
        <w:gridCol w:w="1834"/>
      </w:tblGrid>
      <w:tr w:rsidR="00A64BF7" w:rsidRPr="008A6C5C" w:rsidTr="00D523AC">
        <w:trPr>
          <w:trHeight w:val="2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7" w:rsidRPr="008A6C5C" w:rsidRDefault="00A64BF7" w:rsidP="00061CEF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64BF7" w:rsidRPr="008A6C5C" w:rsidRDefault="00A64BF7" w:rsidP="00061CEF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64BF7" w:rsidRPr="008A6C5C" w:rsidRDefault="00A64BF7" w:rsidP="00061CEF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64BF7" w:rsidRPr="008A6C5C" w:rsidRDefault="00A64BF7" w:rsidP="00061CEF">
            <w:pPr>
              <w:suppressAutoHyphens w:val="0"/>
              <w:spacing w:before="169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7" w:rsidRPr="008A6C5C" w:rsidRDefault="00A64BF7" w:rsidP="00061CEF">
            <w:pPr>
              <w:suppressAutoHyphens w:val="0"/>
              <w:spacing w:before="213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Выпускной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бал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«Мы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говорим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вам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до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свидания»</w:t>
            </w:r>
          </w:p>
          <w:p w:rsidR="00A64BF7" w:rsidRPr="008A6C5C" w:rsidRDefault="00A64BF7" w:rsidP="00061CEF">
            <w:pPr>
              <w:suppressAutoHyphens w:val="0"/>
              <w:spacing w:before="83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Фестиваль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военной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песни</w:t>
            </w:r>
          </w:p>
          <w:p w:rsidR="00A64BF7" w:rsidRPr="008A6C5C" w:rsidRDefault="00A64BF7" w:rsidP="00061CEF">
            <w:pPr>
              <w:suppressAutoHyphens w:val="0"/>
              <w:spacing w:before="36" w:line="268" w:lineRule="auto"/>
              <w:ind w:left="2" w:right="404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«Пришла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Весна,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пришла</w:t>
            </w:r>
            <w:r w:rsidR="003920C4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Победа»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7" w:rsidRPr="008A6C5C" w:rsidRDefault="00A64BF7" w:rsidP="00061CEF">
            <w:pPr>
              <w:suppressAutoHyphens w:val="0"/>
              <w:spacing w:before="21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Детистаршего</w:t>
            </w:r>
          </w:p>
          <w:p w:rsidR="00A64BF7" w:rsidRPr="008A6C5C" w:rsidRDefault="00A64BF7" w:rsidP="00061CEF">
            <w:pPr>
              <w:suppressAutoHyphens w:val="0"/>
              <w:spacing w:before="32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дошкольноговозраста</w:t>
            </w:r>
          </w:p>
          <w:p w:rsidR="00A64BF7" w:rsidRPr="008A6C5C" w:rsidRDefault="00A64BF7" w:rsidP="00061CEF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A64BF7" w:rsidRPr="008A6C5C" w:rsidRDefault="00A64BF7" w:rsidP="00061CEF">
            <w:pPr>
              <w:suppressAutoHyphens w:val="0"/>
              <w:spacing w:before="32"/>
              <w:ind w:left="2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7" w:rsidRPr="008A6C5C" w:rsidRDefault="00A64BF7" w:rsidP="00061CEF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A64BF7" w:rsidRPr="008A6C5C" w:rsidRDefault="00A64BF7" w:rsidP="00061CEF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A64BF7" w:rsidRPr="008A6C5C" w:rsidRDefault="00A64BF7" w:rsidP="00061CEF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  <w:p w:rsidR="00A64BF7" w:rsidRPr="008A6C5C" w:rsidRDefault="00A64BF7" w:rsidP="00061CEF">
            <w:pPr>
              <w:suppressAutoHyphens w:val="0"/>
              <w:spacing w:before="169"/>
              <w:ind w:left="188" w:right="17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F7" w:rsidRPr="008A6C5C" w:rsidRDefault="00A64BF7" w:rsidP="00061CEF">
            <w:pPr>
              <w:suppressAutoHyphens w:val="0"/>
              <w:spacing w:line="257" w:lineRule="exact"/>
              <w:ind w:left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6C5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</w:t>
            </w:r>
          </w:p>
        </w:tc>
      </w:tr>
    </w:tbl>
    <w:p w:rsidR="00A64BF7" w:rsidRPr="00D523AC" w:rsidRDefault="00A64BF7" w:rsidP="00A64BF7">
      <w:pPr>
        <w:tabs>
          <w:tab w:val="left" w:pos="3345"/>
        </w:tabs>
        <w:rPr>
          <w:rFonts w:ascii="Times New Roman" w:hAnsi="Times New Roman" w:cs="Times New Roman"/>
          <w:sz w:val="2"/>
          <w:szCs w:val="2"/>
          <w:lang w:val="en-US" w:eastAsia="en-US"/>
        </w:rPr>
        <w:sectPr w:rsidR="00A64BF7" w:rsidRPr="00D523AC">
          <w:type w:val="continuous"/>
          <w:pgSz w:w="11910" w:h="16840"/>
          <w:pgMar w:top="1120" w:right="160" w:bottom="1321" w:left="1160" w:header="0" w:footer="423" w:gutter="0"/>
          <w:cols w:space="720"/>
        </w:sectPr>
      </w:pPr>
    </w:p>
    <w:p w:rsidR="003920C4" w:rsidRDefault="003920C4" w:rsidP="00893F43">
      <w:pPr>
        <w:widowControl/>
        <w:suppressAutoHyphens w:val="0"/>
        <w:autoSpaceDE/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</w:p>
    <w:p w:rsidR="000529D2" w:rsidRDefault="000529D2" w:rsidP="00893F43">
      <w:pPr>
        <w:widowControl/>
        <w:suppressAutoHyphens w:val="0"/>
        <w:autoSpaceDE/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</w:p>
    <w:p w:rsidR="000529D2" w:rsidRDefault="000529D2" w:rsidP="00893F43">
      <w:pPr>
        <w:widowControl/>
        <w:suppressAutoHyphens w:val="0"/>
        <w:autoSpaceDE/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</w:p>
    <w:p w:rsidR="0015577F" w:rsidRPr="0015577F" w:rsidRDefault="00F56EC9" w:rsidP="00893F43">
      <w:pPr>
        <w:widowControl/>
        <w:suppressAutoHyphens w:val="0"/>
        <w:autoSpaceDE/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  <w:r w:rsidRPr="0015577F">
        <w:rPr>
          <w:rFonts w:ascii="Times New Roman" w:eastAsiaTheme="minorHAnsi" w:hAnsi="Times New Roman" w:cs="Times New Roman"/>
          <w:b/>
          <w:sz w:val="36"/>
          <w:szCs w:val="36"/>
          <w:u w:val="single"/>
          <w:lang w:val="en-US" w:eastAsia="en-US"/>
        </w:rPr>
        <w:t>IV</w:t>
      </w:r>
      <w:r w:rsidR="0015577F" w:rsidRPr="0015577F"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  <w:t xml:space="preserve"> РАЗДЕЛ</w:t>
      </w:r>
    </w:p>
    <w:p w:rsidR="0015577F" w:rsidRDefault="0015577F" w:rsidP="00F172CE">
      <w:pPr>
        <w:widowControl/>
        <w:suppressAutoHyphens w:val="0"/>
        <w:autoSpaceDE/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Система внутреннего мониторинга.</w:t>
      </w:r>
    </w:p>
    <w:p w:rsidR="004A2302" w:rsidRPr="00900D17" w:rsidRDefault="00193A9C" w:rsidP="00900D17">
      <w:pPr>
        <w:widowControl/>
        <w:suppressAutoHyphens w:val="0"/>
        <w:autoSpaceDE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00D1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4.1 </w:t>
      </w:r>
      <w:r w:rsidR="004A2302" w:rsidRPr="00900D1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План – график проверки документации воспитателей и</w:t>
      </w:r>
      <w:r w:rsidR="00900D1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4A2302" w:rsidRPr="00900D1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специалистов</w:t>
      </w:r>
    </w:p>
    <w:tbl>
      <w:tblPr>
        <w:tblW w:w="0" w:type="auto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4"/>
        <w:gridCol w:w="2342"/>
        <w:gridCol w:w="2761"/>
      </w:tblGrid>
      <w:tr w:rsidR="005073AA" w:rsidRPr="004A2302" w:rsidTr="00213C18">
        <w:trPr>
          <w:trHeight w:val="331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Вопросы, подлежащие</w:t>
            </w:r>
          </w:p>
        </w:tc>
        <w:tc>
          <w:tcPr>
            <w:tcW w:w="234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1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76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073AA" w:rsidRPr="004A2302" w:rsidTr="00213C18">
        <w:trPr>
          <w:trHeight w:val="323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контролю</w:t>
            </w:r>
          </w:p>
        </w:tc>
        <w:tc>
          <w:tcPr>
            <w:tcW w:w="23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073AA" w:rsidRPr="004A2302" w:rsidTr="00213C18">
        <w:trPr>
          <w:trHeight w:val="305"/>
        </w:trPr>
        <w:tc>
          <w:tcPr>
            <w:tcW w:w="51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spacing w:line="305" w:lineRule="exact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Рабочие программы,</w:t>
            </w:r>
          </w:p>
        </w:tc>
        <w:tc>
          <w:tcPr>
            <w:tcW w:w="2342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spacing w:line="305" w:lineRule="exact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761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spacing w:line="305" w:lineRule="exact"/>
              <w:ind w:left="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</w:tc>
      </w:tr>
      <w:tr w:rsidR="005073AA" w:rsidRPr="004A2302" w:rsidTr="00213C18">
        <w:trPr>
          <w:trHeight w:val="322"/>
        </w:trPr>
        <w:tc>
          <w:tcPr>
            <w:tcW w:w="51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перспективные планы</w:t>
            </w:r>
          </w:p>
        </w:tc>
        <w:tc>
          <w:tcPr>
            <w:tcW w:w="2342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</w:t>
            </w:r>
          </w:p>
        </w:tc>
      </w:tr>
      <w:tr w:rsidR="005073AA" w:rsidRPr="004A2302" w:rsidTr="00213C18">
        <w:trPr>
          <w:trHeight w:val="322"/>
        </w:trPr>
        <w:tc>
          <w:tcPr>
            <w:tcW w:w="51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воспитателей и</w:t>
            </w:r>
          </w:p>
        </w:tc>
        <w:tc>
          <w:tcPr>
            <w:tcW w:w="2342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5073AA" w:rsidRPr="004A2302" w:rsidTr="00213C18">
        <w:trPr>
          <w:trHeight w:val="328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специалистов</w:t>
            </w:r>
          </w:p>
        </w:tc>
        <w:tc>
          <w:tcPr>
            <w:tcW w:w="23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073AA" w:rsidRPr="004A2302" w:rsidTr="00213C18">
        <w:trPr>
          <w:trHeight w:val="308"/>
        </w:trPr>
        <w:tc>
          <w:tcPr>
            <w:tcW w:w="51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spacing w:line="308" w:lineRule="exact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Календарное планирование</w:t>
            </w:r>
          </w:p>
        </w:tc>
        <w:tc>
          <w:tcPr>
            <w:tcW w:w="2342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spacing w:line="308" w:lineRule="exact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761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spacing w:line="308" w:lineRule="exact"/>
              <w:ind w:left="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</w:t>
            </w:r>
          </w:p>
        </w:tc>
      </w:tr>
      <w:tr w:rsidR="005073AA" w:rsidRPr="004A2302" w:rsidTr="00213C18">
        <w:trPr>
          <w:trHeight w:val="322"/>
        </w:trPr>
        <w:tc>
          <w:tcPr>
            <w:tcW w:w="51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воспитательно –</w:t>
            </w:r>
          </w:p>
        </w:tc>
        <w:tc>
          <w:tcPr>
            <w:tcW w:w="2342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5073AA" w:rsidRPr="004A2302" w:rsidTr="00213C18">
        <w:trPr>
          <w:trHeight w:val="322"/>
        </w:trPr>
        <w:tc>
          <w:tcPr>
            <w:tcW w:w="51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образовательной работы с</w:t>
            </w:r>
          </w:p>
        </w:tc>
        <w:tc>
          <w:tcPr>
            <w:tcW w:w="2342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073AA" w:rsidRPr="004A2302" w:rsidTr="00213C18">
        <w:trPr>
          <w:trHeight w:val="326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детьми</w:t>
            </w:r>
          </w:p>
        </w:tc>
        <w:tc>
          <w:tcPr>
            <w:tcW w:w="23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073AA" w:rsidRPr="004A2302" w:rsidTr="00213C18">
        <w:trPr>
          <w:trHeight w:val="309"/>
        </w:trPr>
        <w:tc>
          <w:tcPr>
            <w:tcW w:w="510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spacing w:line="309" w:lineRule="exact"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Протоколы родительских</w:t>
            </w:r>
          </w:p>
        </w:tc>
        <w:tc>
          <w:tcPr>
            <w:tcW w:w="2342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spacing w:line="309" w:lineRule="exact"/>
              <w:ind w:left="1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Декабрь, май</w:t>
            </w:r>
          </w:p>
        </w:tc>
        <w:tc>
          <w:tcPr>
            <w:tcW w:w="2761" w:type="dxa"/>
            <w:tcBorders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spacing w:line="309" w:lineRule="exact"/>
              <w:ind w:left="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</w:t>
            </w:r>
          </w:p>
        </w:tc>
      </w:tr>
      <w:tr w:rsidR="005073AA" w:rsidRPr="004A2302" w:rsidTr="00213C18">
        <w:trPr>
          <w:trHeight w:val="325"/>
        </w:trPr>
        <w:tc>
          <w:tcPr>
            <w:tcW w:w="5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1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собраний</w:t>
            </w:r>
          </w:p>
        </w:tc>
        <w:tc>
          <w:tcPr>
            <w:tcW w:w="23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73AA" w:rsidRPr="004A2302" w:rsidRDefault="005073AA" w:rsidP="00E54AD7">
            <w:pPr>
              <w:widowControl/>
              <w:suppressAutoHyphens w:val="0"/>
              <w:autoSpaceDE/>
              <w:ind w:left="8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23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</w:tbl>
    <w:p w:rsidR="005073AA" w:rsidRPr="005073AA" w:rsidRDefault="005073AA" w:rsidP="005073AA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</w:pPr>
    </w:p>
    <w:p w:rsidR="005E273B" w:rsidRPr="00900D17" w:rsidRDefault="009F3368" w:rsidP="00900D17">
      <w:pPr>
        <w:spacing w:line="267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00D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</w:t>
      </w:r>
      <w:r w:rsidR="00B47E87" w:rsidRPr="00900D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00D1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Система контроля за образовательной деятельностью в ДОУ</w:t>
      </w:r>
    </w:p>
    <w:p w:rsidR="009F3368" w:rsidRPr="00900D17" w:rsidRDefault="009F3368" w:rsidP="00900D17">
      <w:pPr>
        <w:spacing w:line="267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900D1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и реализацией годового плана</w:t>
      </w:r>
    </w:p>
    <w:p w:rsidR="000E2D01" w:rsidRDefault="000E2D01" w:rsidP="00900D17">
      <w:pPr>
        <w:tabs>
          <w:tab w:val="left" w:pos="4474"/>
        </w:tabs>
        <w:suppressAutoHyphens w:val="0"/>
        <w:autoSpaceDN w:val="0"/>
        <w:spacing w:before="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D18">
        <w:rPr>
          <w:rFonts w:ascii="Times New Roman" w:hAnsi="Times New Roman" w:cs="Times New Roman"/>
          <w:b/>
          <w:sz w:val="28"/>
          <w:szCs w:val="28"/>
        </w:rPr>
        <w:t>Оперативный</w:t>
      </w:r>
      <w:r w:rsidR="00900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D18">
        <w:rPr>
          <w:rFonts w:ascii="Times New Roman" w:hAnsi="Times New Roman" w:cs="Times New Roman"/>
          <w:b/>
          <w:sz w:val="28"/>
          <w:szCs w:val="28"/>
        </w:rPr>
        <w:t>контроль</w:t>
      </w:r>
    </w:p>
    <w:p w:rsidR="00900D17" w:rsidRPr="00D63D18" w:rsidRDefault="00900D17" w:rsidP="00900D17">
      <w:pPr>
        <w:tabs>
          <w:tab w:val="left" w:pos="4474"/>
        </w:tabs>
        <w:suppressAutoHyphens w:val="0"/>
        <w:autoSpaceDN w:val="0"/>
        <w:spacing w:before="9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751" w:type="pct"/>
        <w:tblInd w:w="-351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3"/>
        <w:gridCol w:w="1926"/>
        <w:gridCol w:w="1624"/>
        <w:gridCol w:w="2852"/>
      </w:tblGrid>
      <w:tr w:rsidR="00213C18" w:rsidRPr="000E2D01" w:rsidTr="00213C18">
        <w:tc>
          <w:tcPr>
            <w:tcW w:w="3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 контроля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и методы контроля</w:t>
            </w:r>
          </w:p>
        </w:tc>
        <w:tc>
          <w:tcPr>
            <w:tcW w:w="1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13C18" w:rsidRPr="000E2D01" w:rsidTr="00213C18">
        <w:tc>
          <w:tcPr>
            <w:tcW w:w="3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Адаптация воспитанников в детском саду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213C18" w:rsidRPr="000E2D01" w:rsidTr="00213C18">
        <w:tc>
          <w:tcPr>
            <w:tcW w:w="3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Санитарное состояние помещений группы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900D17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Завхоз</w:t>
            </w:r>
            <w:r w:rsidR="00213C18"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старший воспитатель</w:t>
            </w:r>
          </w:p>
        </w:tc>
      </w:tr>
      <w:tr w:rsidR="00213C18" w:rsidRPr="000E2D01" w:rsidTr="00213C18">
        <w:tc>
          <w:tcPr>
            <w:tcW w:w="3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требований к прогулке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213C18" w:rsidRPr="000E2D01" w:rsidTr="00213C18">
        <w:tc>
          <w:tcPr>
            <w:tcW w:w="3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Планирование воспитательно-образовательной работы с детьми с учетом ФОП ДО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документации</w:t>
            </w:r>
          </w:p>
        </w:tc>
        <w:tc>
          <w:tcPr>
            <w:tcW w:w="1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213C18" w:rsidRPr="000E2D01" w:rsidTr="00213C18">
        <w:tc>
          <w:tcPr>
            <w:tcW w:w="3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Состояние документации педагогов, воспитателей групп.</w:t>
            </w:r>
          </w:p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документации, наблюдение</w:t>
            </w:r>
          </w:p>
        </w:tc>
        <w:tc>
          <w:tcPr>
            <w:tcW w:w="1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Октябрь, февраль</w:t>
            </w:r>
          </w:p>
        </w:tc>
        <w:tc>
          <w:tcPr>
            <w:tcW w:w="2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213C18" w:rsidRPr="000E2D01" w:rsidTr="00213C18">
        <w:tc>
          <w:tcPr>
            <w:tcW w:w="3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режима дня воспитанников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документации, посещение групп, наблюдение</w:t>
            </w:r>
          </w:p>
        </w:tc>
        <w:tc>
          <w:tcPr>
            <w:tcW w:w="1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Старший воспитатель</w:t>
            </w:r>
          </w:p>
        </w:tc>
      </w:tr>
      <w:tr w:rsidR="00213C18" w:rsidRPr="000E2D01" w:rsidTr="00213C18">
        <w:tc>
          <w:tcPr>
            <w:tcW w:w="3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предметно-развивающей среды (уголки экологии и экспериментирования)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Посещение групп, наблюдение</w:t>
            </w:r>
          </w:p>
        </w:tc>
        <w:tc>
          <w:tcPr>
            <w:tcW w:w="1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213C18" w:rsidRPr="000E2D01" w:rsidTr="00213C18">
        <w:tc>
          <w:tcPr>
            <w:tcW w:w="38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оздоровительных мероприятий в режиме дня</w:t>
            </w:r>
          </w:p>
        </w:tc>
        <w:tc>
          <w:tcPr>
            <w:tcW w:w="19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Наблюдение, анализ документации</w:t>
            </w:r>
          </w:p>
        </w:tc>
        <w:tc>
          <w:tcPr>
            <w:tcW w:w="1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Июнь—август</w:t>
            </w:r>
          </w:p>
        </w:tc>
        <w:tc>
          <w:tcPr>
            <w:tcW w:w="28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0E2D01">
            <w:pPr>
              <w:tabs>
                <w:tab w:val="left" w:pos="1752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13C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воспитатель,  </w:t>
            </w:r>
          </w:p>
        </w:tc>
      </w:tr>
    </w:tbl>
    <w:p w:rsidR="004A2302" w:rsidRDefault="004A2302" w:rsidP="009F3368">
      <w:pPr>
        <w:tabs>
          <w:tab w:val="left" w:pos="1752"/>
        </w:tabs>
        <w:rPr>
          <w:rFonts w:ascii="Times New Roman" w:hAnsi="Times New Roman" w:cs="Times New Roman"/>
          <w:sz w:val="22"/>
          <w:szCs w:val="22"/>
          <w:lang w:eastAsia="ru-RU"/>
        </w:rPr>
      </w:pPr>
    </w:p>
    <w:p w:rsidR="00CA6888" w:rsidRDefault="00CA6888" w:rsidP="00900D17">
      <w:pPr>
        <w:tabs>
          <w:tab w:val="left" w:pos="1745"/>
        </w:tabs>
        <w:suppressAutoHyphens w:val="0"/>
        <w:autoSpaceDN w:val="0"/>
        <w:spacing w:before="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D01">
        <w:rPr>
          <w:rFonts w:ascii="Times New Roman" w:hAnsi="Times New Roman" w:cs="Times New Roman"/>
          <w:b/>
          <w:sz w:val="28"/>
          <w:szCs w:val="28"/>
        </w:rPr>
        <w:t>Фронтальный</w:t>
      </w:r>
      <w:r w:rsidR="00900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D01">
        <w:rPr>
          <w:rFonts w:ascii="Times New Roman" w:hAnsi="Times New Roman" w:cs="Times New Roman"/>
          <w:b/>
          <w:sz w:val="28"/>
          <w:szCs w:val="28"/>
        </w:rPr>
        <w:t>контроль</w:t>
      </w:r>
    </w:p>
    <w:p w:rsidR="00900D17" w:rsidRDefault="00900D17" w:rsidP="00900D17">
      <w:pPr>
        <w:tabs>
          <w:tab w:val="left" w:pos="1745"/>
        </w:tabs>
        <w:suppressAutoHyphens w:val="0"/>
        <w:autoSpaceDN w:val="0"/>
        <w:spacing w:before="9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751" w:type="pct"/>
        <w:tblInd w:w="-351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8"/>
        <w:gridCol w:w="1843"/>
        <w:gridCol w:w="1712"/>
        <w:gridCol w:w="2822"/>
      </w:tblGrid>
      <w:tr w:rsidR="00213C18" w:rsidRPr="00213C18" w:rsidTr="00213C18"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213C18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213C18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Объект контроля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213C18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213C18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Формы и методы контроля</w:t>
            </w: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213C18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213C18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8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213C18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213C18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213C18" w:rsidRPr="00213C18" w:rsidTr="00213C18"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213C18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213C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213C18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213C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Посещение групп и учебных помещений</w:t>
            </w: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213C18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213C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Сентябрь и декабрь, март, июнь и август</w:t>
            </w:r>
          </w:p>
        </w:tc>
        <w:tc>
          <w:tcPr>
            <w:tcW w:w="28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900D17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213C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Заведующий, старший воспитатель, </w:t>
            </w:r>
            <w:r w:rsidR="00900D1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завхоз</w:t>
            </w:r>
          </w:p>
        </w:tc>
      </w:tr>
      <w:tr w:rsidR="00213C18" w:rsidRPr="00213C18" w:rsidTr="00213C18"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213C18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213C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Состояние условий для формирования основ патриотического развития дошкольников 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213C18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213C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Посещение групп и учебных помещений</w:t>
            </w:r>
          </w:p>
        </w:tc>
        <w:tc>
          <w:tcPr>
            <w:tcW w:w="17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213C18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213C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8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C18" w:rsidRPr="00213C18" w:rsidRDefault="00213C18" w:rsidP="00213C18">
            <w:pPr>
              <w:widowControl/>
              <w:suppressAutoHyphens w:val="0"/>
              <w:autoSpaceDE/>
              <w:spacing w:after="160"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213C18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Старший воспитатель</w:t>
            </w:r>
          </w:p>
        </w:tc>
      </w:tr>
    </w:tbl>
    <w:p w:rsidR="00213C18" w:rsidRDefault="006530E7" w:rsidP="00213C18">
      <w:pPr>
        <w:pStyle w:val="ae"/>
        <w:spacing w:before="6"/>
        <w:rPr>
          <w:i w:val="0"/>
          <w:iCs w:val="0"/>
          <w:spacing w:val="-1"/>
          <w:sz w:val="28"/>
          <w:szCs w:val="28"/>
        </w:rPr>
      </w:pPr>
      <w:r w:rsidRPr="006530E7">
        <w:rPr>
          <w:b w:val="0"/>
          <w:i w:val="0"/>
          <w:iCs w:val="0"/>
          <w:sz w:val="28"/>
          <w:szCs w:val="28"/>
        </w:rPr>
        <w:pict>
          <v:shape id="docshape37" o:spid="_x0000_s1029" style="position:absolute;margin-left:85.05pt;margin-top:56.6pt;width:358.55pt;height:1.6pt;z-index:251660288;mso-position-horizontal-relative:page;mso-position-vertical-relative:page" coordorigin="1701,1132" coordsize="7171,32" o:spt="100" adj="0,,0" path="m2129,1132r-416,l1701,1132r,12l1701,1164r12,l1713,1144r416,l2129,1132xm8871,1132r-12,l6742,1132r-12,l2140,1132r,12l6730,1144r12,l8859,1144r12,l8871,1132xe" fillcolor="#efefef" stroked="f">
            <v:stroke joinstyle="round"/>
            <v:formulas/>
            <v:path arrowok="t" o:connecttype="segments"/>
            <w10:wrap anchorx="page" anchory="page"/>
          </v:shape>
        </w:pict>
      </w:r>
    </w:p>
    <w:p w:rsidR="00213C18" w:rsidRDefault="00213C18" w:rsidP="00213C18">
      <w:pPr>
        <w:pStyle w:val="ae"/>
        <w:spacing w:before="6"/>
        <w:rPr>
          <w:i w:val="0"/>
          <w:iCs w:val="0"/>
          <w:spacing w:val="-1"/>
          <w:sz w:val="28"/>
          <w:szCs w:val="28"/>
        </w:rPr>
      </w:pPr>
    </w:p>
    <w:p w:rsidR="00CA6888" w:rsidRDefault="00CA6888" w:rsidP="00900D17">
      <w:pPr>
        <w:pStyle w:val="ae"/>
        <w:spacing w:before="6"/>
        <w:jc w:val="center"/>
        <w:rPr>
          <w:i w:val="0"/>
          <w:iCs w:val="0"/>
          <w:sz w:val="28"/>
          <w:szCs w:val="28"/>
        </w:rPr>
      </w:pPr>
      <w:r w:rsidRPr="00213C18">
        <w:rPr>
          <w:i w:val="0"/>
          <w:iCs w:val="0"/>
          <w:spacing w:val="-1"/>
          <w:sz w:val="28"/>
          <w:szCs w:val="28"/>
        </w:rPr>
        <w:t>Тематический</w:t>
      </w:r>
      <w:r w:rsidR="00900D17">
        <w:rPr>
          <w:i w:val="0"/>
          <w:iCs w:val="0"/>
          <w:spacing w:val="-1"/>
          <w:sz w:val="28"/>
          <w:szCs w:val="28"/>
        </w:rPr>
        <w:t xml:space="preserve"> </w:t>
      </w:r>
      <w:r w:rsidRPr="00213C18">
        <w:rPr>
          <w:i w:val="0"/>
          <w:iCs w:val="0"/>
          <w:sz w:val="28"/>
          <w:szCs w:val="28"/>
        </w:rPr>
        <w:t>контроль</w:t>
      </w:r>
    </w:p>
    <w:p w:rsidR="00900D17" w:rsidRPr="00213C18" w:rsidRDefault="00900D17" w:rsidP="00900D17">
      <w:pPr>
        <w:pStyle w:val="ae"/>
        <w:spacing w:before="6"/>
        <w:jc w:val="center"/>
        <w:rPr>
          <w:b w:val="0"/>
          <w:i w:val="0"/>
          <w:iCs w:val="0"/>
          <w:sz w:val="28"/>
          <w:szCs w:val="28"/>
        </w:rPr>
      </w:pPr>
    </w:p>
    <w:tbl>
      <w:tblPr>
        <w:tblStyle w:val="TableNormal"/>
        <w:tblW w:w="0" w:type="auto"/>
        <w:tblInd w:w="-421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/>
      </w:tblPr>
      <w:tblGrid>
        <w:gridCol w:w="710"/>
        <w:gridCol w:w="4961"/>
        <w:gridCol w:w="1701"/>
        <w:gridCol w:w="2835"/>
      </w:tblGrid>
      <w:tr w:rsidR="00D63D18" w:rsidRPr="00B566CF" w:rsidTr="00213C18">
        <w:trPr>
          <w:trHeight w:val="6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B566CF" w:rsidRDefault="00CA6888" w:rsidP="00061CEF">
            <w:pPr>
              <w:pStyle w:val="TableParagraph"/>
              <w:spacing w:before="25" w:line="268" w:lineRule="auto"/>
              <w:ind w:left="21" w:right="-8" w:firstLine="52"/>
              <w:rPr>
                <w:b/>
                <w:sz w:val="28"/>
                <w:szCs w:val="28"/>
              </w:rPr>
            </w:pPr>
            <w:r w:rsidRPr="00B566CF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B566CF" w:rsidRDefault="00900D17" w:rsidP="00D63D18">
            <w:pPr>
              <w:pStyle w:val="TableParagraph"/>
              <w:spacing w:before="178"/>
              <w:ind w:right="20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</w:t>
            </w:r>
            <w:r w:rsidR="00CA6888" w:rsidRPr="00B566C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B566CF" w:rsidRDefault="00CA6888" w:rsidP="00061CEF">
            <w:pPr>
              <w:pStyle w:val="TableParagraph"/>
              <w:spacing w:before="178"/>
              <w:ind w:left="142" w:right="114"/>
              <w:jc w:val="center"/>
              <w:rPr>
                <w:b/>
                <w:sz w:val="28"/>
                <w:szCs w:val="28"/>
              </w:rPr>
            </w:pPr>
            <w:r w:rsidRPr="00B566CF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D63D18" w:rsidRDefault="00CA6888" w:rsidP="00D63D18">
            <w:pPr>
              <w:pStyle w:val="TableParagraph"/>
              <w:spacing w:before="178"/>
              <w:ind w:right="176"/>
              <w:rPr>
                <w:b/>
                <w:sz w:val="28"/>
                <w:szCs w:val="28"/>
                <w:lang w:val="ru-RU"/>
              </w:rPr>
            </w:pPr>
            <w:r w:rsidRPr="00B566CF">
              <w:rPr>
                <w:b/>
                <w:sz w:val="28"/>
                <w:szCs w:val="28"/>
              </w:rPr>
              <w:t>Ответственны</w:t>
            </w:r>
            <w:r w:rsidR="00D63D18">
              <w:rPr>
                <w:b/>
                <w:sz w:val="28"/>
                <w:szCs w:val="28"/>
                <w:lang w:val="ru-RU"/>
              </w:rPr>
              <w:t>е</w:t>
            </w:r>
          </w:p>
        </w:tc>
      </w:tr>
      <w:tr w:rsidR="00D63D18" w:rsidRPr="00B566CF" w:rsidTr="00213C18">
        <w:trPr>
          <w:trHeight w:val="10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B566CF" w:rsidRDefault="00CA6888" w:rsidP="00061CEF">
            <w:pPr>
              <w:pStyle w:val="TableParagraph"/>
              <w:spacing w:before="213"/>
              <w:ind w:left="1"/>
              <w:rPr>
                <w:sz w:val="28"/>
                <w:szCs w:val="28"/>
              </w:rPr>
            </w:pPr>
            <w:r w:rsidRPr="00B566CF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0E2D01" w:rsidRDefault="00CA6888" w:rsidP="000E2D01">
            <w:pPr>
              <w:pStyle w:val="1"/>
              <w:shd w:val="clear" w:color="auto" w:fill="FFFFFF"/>
              <w:spacing w:before="150" w:beforeAutospacing="0" w:after="450" w:afterAutospacing="0" w:line="288" w:lineRule="atLeast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bookmarkStart w:id="3" w:name="_Hlk117255763"/>
            <w:r w:rsidRPr="00B566CF">
              <w:rPr>
                <w:sz w:val="28"/>
                <w:szCs w:val="28"/>
                <w:lang w:val="ru-RU"/>
              </w:rPr>
              <w:t>Тема:</w:t>
            </w:r>
            <w:r w:rsidR="00900D17">
              <w:rPr>
                <w:sz w:val="28"/>
                <w:szCs w:val="28"/>
                <w:lang w:val="ru-RU"/>
              </w:rPr>
              <w:t xml:space="preserve"> </w:t>
            </w:r>
            <w:r w:rsidR="00953607" w:rsidRPr="00953607">
              <w:rPr>
                <w:b w:val="0"/>
                <w:bCs w:val="0"/>
                <w:sz w:val="28"/>
                <w:szCs w:val="28"/>
                <w:lang w:val="ru-RU"/>
              </w:rPr>
              <w:t>«Организация работы по речевому развитию дошкольников»</w:t>
            </w:r>
            <w:bookmarkEnd w:id="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953607" w:rsidRDefault="00953607" w:rsidP="000E2D01">
            <w:pPr>
              <w:pStyle w:val="TableParagraph"/>
              <w:spacing w:before="213"/>
              <w:ind w:right="11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B566CF" w:rsidRDefault="00D63D18" w:rsidP="00061CEF">
            <w:pPr>
              <w:pStyle w:val="TableParagraph"/>
              <w:spacing w:before="17"/>
              <w:ind w:left="197"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Старший воспитатель</w:t>
            </w:r>
          </w:p>
        </w:tc>
      </w:tr>
      <w:tr w:rsidR="00CA6888" w:rsidRPr="00B566CF" w:rsidTr="00213C18">
        <w:trPr>
          <w:trHeight w:val="6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B566CF" w:rsidRDefault="00FC731A" w:rsidP="00061CEF">
            <w:pPr>
              <w:pStyle w:val="TableParagraph"/>
              <w:spacing w:before="177"/>
              <w:ind w:left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CA6888" w:rsidRPr="00B566CF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B566CF" w:rsidRDefault="00CA6888" w:rsidP="00061CEF">
            <w:pPr>
              <w:pStyle w:val="TableParagraph"/>
              <w:spacing w:before="25" w:line="268" w:lineRule="auto"/>
              <w:ind w:left="7" w:right="156"/>
              <w:rPr>
                <w:sz w:val="28"/>
                <w:szCs w:val="28"/>
                <w:lang w:val="ru-RU"/>
              </w:rPr>
            </w:pPr>
            <w:r w:rsidRPr="00B566CF">
              <w:rPr>
                <w:b/>
                <w:sz w:val="28"/>
                <w:szCs w:val="28"/>
                <w:lang w:val="ru-RU"/>
              </w:rPr>
              <w:t>Тема:</w:t>
            </w:r>
            <w:r w:rsidR="00900D17">
              <w:rPr>
                <w:b/>
                <w:sz w:val="28"/>
                <w:szCs w:val="28"/>
                <w:lang w:val="ru-RU"/>
              </w:rPr>
              <w:t xml:space="preserve"> </w:t>
            </w:r>
            <w:r w:rsidR="00953607" w:rsidRPr="00953607">
              <w:rPr>
                <w:sz w:val="28"/>
                <w:szCs w:val="28"/>
                <w:lang w:val="ru-RU"/>
              </w:rPr>
              <w:t>«Организация работы по патриотическому воспитанию детей дошкольного возраста»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FC731A" w:rsidRDefault="00FC731A" w:rsidP="00061CEF">
            <w:pPr>
              <w:pStyle w:val="TableParagraph"/>
              <w:spacing w:before="177"/>
              <w:ind w:left="142" w:right="11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B566CF" w:rsidRDefault="00D63D18" w:rsidP="00061CEF">
            <w:pPr>
              <w:pStyle w:val="TableParagraph"/>
              <w:spacing w:line="261" w:lineRule="exact"/>
              <w:ind w:left="197"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Старший воспитатель</w:t>
            </w:r>
          </w:p>
        </w:tc>
      </w:tr>
      <w:tr w:rsidR="00CA6888" w:rsidRPr="00B566CF" w:rsidTr="00213C18">
        <w:trPr>
          <w:trHeight w:val="11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B566CF" w:rsidRDefault="00FC731A" w:rsidP="00061CEF">
            <w:pPr>
              <w:pStyle w:val="TableParagraph"/>
              <w:spacing w:before="178"/>
              <w:ind w:left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CA6888" w:rsidRPr="00B566CF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01" w:rsidRPr="00953607" w:rsidRDefault="00CA6888" w:rsidP="000E2D01">
            <w:pPr>
              <w:pStyle w:val="1"/>
              <w:shd w:val="clear" w:color="auto" w:fill="FFFFFF"/>
              <w:spacing w:before="150" w:beforeAutospacing="0" w:after="450" w:afterAutospacing="0" w:line="288" w:lineRule="atLeast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B566CF">
              <w:rPr>
                <w:sz w:val="28"/>
                <w:szCs w:val="28"/>
                <w:lang w:val="ru-RU"/>
              </w:rPr>
              <w:t xml:space="preserve">Тема: </w:t>
            </w:r>
            <w:r w:rsidR="00213C18">
              <w:rPr>
                <w:sz w:val="28"/>
                <w:szCs w:val="28"/>
                <w:lang w:val="ru-RU"/>
              </w:rPr>
              <w:t>«</w:t>
            </w:r>
            <w:r w:rsidR="00213C18" w:rsidRPr="00213C18">
              <w:rPr>
                <w:b w:val="0"/>
                <w:bCs w:val="0"/>
                <w:sz w:val="28"/>
                <w:szCs w:val="28"/>
                <w:lang w:val="ru-RU"/>
              </w:rPr>
              <w:t>Эффективность деятельности коллектива детского сада по формированию привычки к здоровому образу жизни у детей дошкольного возраста</w:t>
            </w:r>
            <w:r w:rsidR="00213C18">
              <w:rPr>
                <w:b w:val="0"/>
                <w:bCs w:val="0"/>
                <w:sz w:val="28"/>
                <w:szCs w:val="28"/>
                <w:lang w:val="ru-RU"/>
              </w:rPr>
              <w:t>»</w:t>
            </w:r>
          </w:p>
          <w:p w:rsidR="005043A1" w:rsidRPr="00556AB0" w:rsidRDefault="005043A1" w:rsidP="005043A1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0" w:beforeAutospacing="0" w:after="0" w:afterAutospacing="0"/>
              <w:ind w:right="150"/>
              <w:outlineLvl w:val="0"/>
              <w:rPr>
                <w:b w:val="0"/>
                <w:bCs w:val="0"/>
                <w:sz w:val="28"/>
                <w:szCs w:val="28"/>
                <w:lang w:val="ru-RU"/>
              </w:rPr>
            </w:pPr>
          </w:p>
          <w:p w:rsidR="004A7BE1" w:rsidRPr="004A7BE1" w:rsidRDefault="004A7BE1" w:rsidP="00061CEF">
            <w:pPr>
              <w:pStyle w:val="TableParagraph"/>
              <w:spacing w:before="26" w:line="268" w:lineRule="auto"/>
              <w:ind w:left="7" w:right="737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5043A1" w:rsidRDefault="000E2D01" w:rsidP="00061CEF">
            <w:pPr>
              <w:pStyle w:val="TableParagraph"/>
              <w:spacing w:before="178"/>
              <w:ind w:left="142" w:right="11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88" w:rsidRPr="00B566CF" w:rsidRDefault="00D63D18" w:rsidP="00061CEF">
            <w:pPr>
              <w:pStyle w:val="TableParagraph"/>
              <w:spacing w:line="262" w:lineRule="exact"/>
              <w:ind w:left="197"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Старший</w:t>
            </w:r>
            <w:r w:rsidR="00900D1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воспитатель</w:t>
            </w:r>
          </w:p>
        </w:tc>
      </w:tr>
    </w:tbl>
    <w:p w:rsidR="00CA6888" w:rsidRPr="00B566CF" w:rsidRDefault="00CA6888" w:rsidP="00CA6888">
      <w:pPr>
        <w:pStyle w:val="ae"/>
        <w:spacing w:before="7"/>
        <w:rPr>
          <w:b w:val="0"/>
          <w:sz w:val="28"/>
          <w:szCs w:val="28"/>
        </w:rPr>
      </w:pPr>
    </w:p>
    <w:p w:rsidR="000529D2" w:rsidRDefault="000529D2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</w:p>
    <w:p w:rsidR="000529D2" w:rsidRDefault="000529D2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</w:p>
    <w:p w:rsidR="000529D2" w:rsidRDefault="000529D2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</w:p>
    <w:p w:rsidR="000529D2" w:rsidRDefault="000529D2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</w:p>
    <w:p w:rsidR="000529D2" w:rsidRDefault="000529D2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</w:p>
    <w:p w:rsidR="000529D2" w:rsidRDefault="000529D2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</w:p>
    <w:p w:rsidR="000529D2" w:rsidRDefault="000529D2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</w:p>
    <w:p w:rsidR="000529D2" w:rsidRDefault="000529D2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</w:p>
    <w:p w:rsidR="000529D2" w:rsidRDefault="000529D2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</w:p>
    <w:p w:rsidR="000529D2" w:rsidRDefault="000529D2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</w:p>
    <w:p w:rsidR="000529D2" w:rsidRDefault="000529D2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</w:p>
    <w:p w:rsidR="000529D2" w:rsidRDefault="000529D2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</w:p>
    <w:p w:rsidR="000529D2" w:rsidRDefault="000529D2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</w:p>
    <w:p w:rsidR="000529D2" w:rsidRDefault="000529D2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</w:p>
    <w:p w:rsidR="000529D2" w:rsidRDefault="000529D2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</w:p>
    <w:p w:rsidR="000529D2" w:rsidRDefault="000529D2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</w:p>
    <w:p w:rsidR="000529D2" w:rsidRDefault="000529D2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</w:p>
    <w:p w:rsidR="000529D2" w:rsidRDefault="000529D2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</w:p>
    <w:p w:rsidR="000529D2" w:rsidRDefault="000529D2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</w:p>
    <w:p w:rsidR="000529D2" w:rsidRDefault="000529D2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</w:p>
    <w:p w:rsidR="000529D2" w:rsidRDefault="000529D2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</w:p>
    <w:p w:rsidR="000529D2" w:rsidRDefault="000529D2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</w:p>
    <w:p w:rsidR="000529D2" w:rsidRDefault="000529D2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</w:p>
    <w:p w:rsidR="000529D2" w:rsidRDefault="000529D2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</w:p>
    <w:p w:rsidR="000529D2" w:rsidRDefault="000529D2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</w:p>
    <w:p w:rsidR="00B47E87" w:rsidRDefault="00B47E87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  <w:r w:rsidRPr="0015577F">
        <w:rPr>
          <w:rFonts w:ascii="Times New Roman" w:eastAsiaTheme="minorHAnsi" w:hAnsi="Times New Roman" w:cs="Times New Roman"/>
          <w:b/>
          <w:sz w:val="36"/>
          <w:szCs w:val="36"/>
          <w:u w:val="single"/>
          <w:lang w:val="en-US" w:eastAsia="en-US"/>
        </w:rPr>
        <w:t>V</w:t>
      </w:r>
      <w:r w:rsidRPr="0015577F"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  <w:t xml:space="preserve"> </w:t>
      </w:r>
      <w:r w:rsidR="00900D17"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  <w:t xml:space="preserve"> </w:t>
      </w:r>
      <w:r w:rsidRPr="0015577F"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  <w:t>РАЗДЕЛ</w:t>
      </w:r>
    </w:p>
    <w:p w:rsidR="00900D17" w:rsidRPr="0015577F" w:rsidRDefault="00900D17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</w:p>
    <w:p w:rsidR="00B47E87" w:rsidRDefault="00B47E87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15577F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В</w:t>
      </w: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заимодействие в работе с семьёй, школой </w:t>
      </w:r>
    </w:p>
    <w:p w:rsidR="00B47E87" w:rsidRDefault="00B47E87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и другими организациями.</w:t>
      </w:r>
    </w:p>
    <w:p w:rsidR="00900D17" w:rsidRDefault="00900D17" w:rsidP="00900D1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47E87" w:rsidRDefault="00B47E87" w:rsidP="00900D1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47E8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5.1 Взаимодействие с родителями</w:t>
      </w:r>
    </w:p>
    <w:p w:rsidR="00900D17" w:rsidRPr="00B47E87" w:rsidRDefault="00900D17" w:rsidP="00900D1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W w:w="4588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2"/>
        <w:gridCol w:w="5511"/>
        <w:gridCol w:w="3072"/>
      </w:tblGrid>
      <w:tr w:rsidR="00B47E87" w:rsidRPr="00D0207A" w:rsidTr="007F5553">
        <w:tc>
          <w:tcPr>
            <w:tcW w:w="1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5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Тематика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B47E87" w:rsidRPr="00D0207A" w:rsidTr="007F5553">
        <w:tc>
          <w:tcPr>
            <w:tcW w:w="985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I. Общие родительские собрания</w:t>
            </w:r>
          </w:p>
        </w:tc>
      </w:tr>
      <w:tr w:rsidR="00B47E87" w:rsidRPr="00D0207A" w:rsidTr="007F5553">
        <w:tc>
          <w:tcPr>
            <w:tcW w:w="1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5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Основные направления воспитательно-образовательной деятельности и работы детского сада в 2023/2024 учебном году с учетом ФОП ДО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Заведующий, старший воспитатель</w:t>
            </w:r>
          </w:p>
        </w:tc>
      </w:tr>
      <w:tr w:rsidR="00B47E87" w:rsidRPr="00D0207A" w:rsidTr="007F5553">
        <w:tc>
          <w:tcPr>
            <w:tcW w:w="1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5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Результаты воспитательно-образовательной деятельности по итогам учебного полугодия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Заведующий, старший воспитатель</w:t>
            </w:r>
          </w:p>
        </w:tc>
      </w:tr>
      <w:tr w:rsidR="00B47E87" w:rsidRPr="00D0207A" w:rsidTr="007F5553">
        <w:tc>
          <w:tcPr>
            <w:tcW w:w="1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5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Повышение значимости информационно-образовательного пространства и формирование безопасной информационно-позитивной среды 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Заведующий, старший воспитатель</w:t>
            </w:r>
          </w:p>
        </w:tc>
      </w:tr>
      <w:tr w:rsidR="00B47E87" w:rsidRPr="00D0207A" w:rsidTr="007F5553">
        <w:trPr>
          <w:trHeight w:val="3"/>
        </w:trPr>
        <w:tc>
          <w:tcPr>
            <w:tcW w:w="1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Итоги работы детского сада в 2023/2024 учебном году, организация работы в летний оздоровительный период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Заведующий, старший воспитатель</w:t>
            </w:r>
          </w:p>
        </w:tc>
      </w:tr>
      <w:tr w:rsidR="00B47E87" w:rsidRPr="00D0207A" w:rsidTr="007F5553">
        <w:tc>
          <w:tcPr>
            <w:tcW w:w="985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II. Групповые родительские собрания</w:t>
            </w:r>
          </w:p>
        </w:tc>
      </w:tr>
      <w:tr w:rsidR="00B47E87" w:rsidRPr="00D0207A" w:rsidTr="007F5553">
        <w:tc>
          <w:tcPr>
            <w:tcW w:w="111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5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Младшая группа: «Адаптационный период детей в детском саду»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Воспитатель младшей группы, педагог-психолог</w:t>
            </w:r>
          </w:p>
        </w:tc>
      </w:tr>
      <w:tr w:rsidR="00B47E87" w:rsidRPr="00D0207A" w:rsidTr="007F5553">
        <w:tc>
          <w:tcPr>
            <w:tcW w:w="11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Средняя группа: «Особенности развития познавательных интересов и эмоций ребенка 4–5 лет»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Воспитатель средней группы, педагог-психолог</w:t>
            </w:r>
          </w:p>
        </w:tc>
      </w:tr>
      <w:tr w:rsidR="00B47E87" w:rsidRPr="00D0207A" w:rsidTr="007F5553">
        <w:tc>
          <w:tcPr>
            <w:tcW w:w="11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Старшая и подготовительная группы: «Возрастные особенности детей старшего дошкольного возраста»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Воспитатель старшей группы</w:t>
            </w:r>
          </w:p>
        </w:tc>
      </w:tr>
      <w:tr w:rsidR="00B47E87" w:rsidRPr="00D0207A" w:rsidTr="007F5553">
        <w:trPr>
          <w:trHeight w:val="5"/>
        </w:trPr>
        <w:tc>
          <w:tcPr>
            <w:tcW w:w="1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5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Младшая, средняя, старшая и подготовительная группы: «Типичные случаи детского травматизма, меры его предупреждения»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B47E87" w:rsidRPr="00D0207A" w:rsidTr="007F5553">
        <w:trPr>
          <w:trHeight w:val="9"/>
        </w:trPr>
        <w:tc>
          <w:tcPr>
            <w:tcW w:w="111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5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Младшая группа: «Сохранение и укрепление здоровья младших дошкольников»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Воспитатель младшей группы</w:t>
            </w:r>
          </w:p>
        </w:tc>
      </w:tr>
      <w:tr w:rsidR="00B47E87" w:rsidRPr="00D0207A" w:rsidTr="007F5553">
        <w:trPr>
          <w:trHeight w:val="9"/>
        </w:trPr>
        <w:tc>
          <w:tcPr>
            <w:tcW w:w="11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Средняя группа: «Особенности и проблемы речевого развития у детей среднего дошкольного возраста»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Воспитатель средней группы</w:t>
            </w:r>
          </w:p>
        </w:tc>
      </w:tr>
      <w:tr w:rsidR="00B47E87" w:rsidRPr="00D0207A" w:rsidTr="007F5553">
        <w:trPr>
          <w:trHeight w:val="9"/>
        </w:trPr>
        <w:tc>
          <w:tcPr>
            <w:tcW w:w="11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Старшая и подготовительная группы: «Подготовка дошкольников 6–7 лет к овладению грамотой»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Воспитатель старшей группы, учитель-логопед</w:t>
            </w:r>
          </w:p>
        </w:tc>
      </w:tr>
      <w:tr w:rsidR="00B47E87" w:rsidRPr="00D0207A" w:rsidTr="007F5553">
        <w:trPr>
          <w:trHeight w:val="9"/>
        </w:trPr>
        <w:tc>
          <w:tcPr>
            <w:tcW w:w="1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5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Младшая, средняя, старшая и подготовительная группы: «Организация и проведение новогодних утренников»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B47E87" w:rsidRPr="00D0207A" w:rsidTr="007F5553">
        <w:trPr>
          <w:trHeight w:val="5"/>
        </w:trPr>
        <w:tc>
          <w:tcPr>
            <w:tcW w:w="111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5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Младшая группа: «Социализация детей младшего дошкольного возраста. Самостоятельность и самообслуживание»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Воспитатель младшей группы</w:t>
            </w:r>
          </w:p>
        </w:tc>
      </w:tr>
      <w:tr w:rsidR="00B47E87" w:rsidRPr="00D0207A" w:rsidTr="007F5553">
        <w:trPr>
          <w:trHeight w:val="5"/>
        </w:trPr>
        <w:tc>
          <w:tcPr>
            <w:tcW w:w="11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Средняя группа: «Причины детской агрессивности и способы ее коррекции»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Воспитатель средней группы, педагог-психолог</w:t>
            </w:r>
          </w:p>
        </w:tc>
      </w:tr>
      <w:tr w:rsidR="00B47E87" w:rsidRPr="00D0207A" w:rsidTr="007F5553">
        <w:trPr>
          <w:trHeight w:val="5"/>
        </w:trPr>
        <w:tc>
          <w:tcPr>
            <w:tcW w:w="11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Старшая и подготовительная группы: «Подготовка к выпускному»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Заведующий, воспитатель старшей группы</w:t>
            </w:r>
          </w:p>
        </w:tc>
      </w:tr>
      <w:tr w:rsidR="00B47E87" w:rsidRPr="00D0207A" w:rsidTr="007F5553">
        <w:trPr>
          <w:trHeight w:val="2"/>
        </w:trPr>
        <w:tc>
          <w:tcPr>
            <w:tcW w:w="1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Младшая, средняя, старшая и подготовительная группы: «Обучение дошкольников основам безопасности жизнедеятельности»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B47E87" w:rsidRPr="00D0207A" w:rsidTr="007F5553">
        <w:trPr>
          <w:trHeight w:val="1"/>
        </w:trPr>
        <w:tc>
          <w:tcPr>
            <w:tcW w:w="111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Младшая и средняя группы: «Что такое мелкая моторика и почему так важно ее развивать»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Воспитатель младшей и средней группы</w:t>
            </w:r>
          </w:p>
        </w:tc>
      </w:tr>
      <w:tr w:rsidR="00B47E87" w:rsidRPr="00D0207A" w:rsidTr="007F5553">
        <w:trPr>
          <w:trHeight w:val="1"/>
        </w:trPr>
        <w:tc>
          <w:tcPr>
            <w:tcW w:w="11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Старшая и подготовительная группы: «Подготовка детей к обучению в школе»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Заведующий, старший воспитатель, педагог-психолог</w:t>
            </w:r>
          </w:p>
        </w:tc>
      </w:tr>
      <w:tr w:rsidR="00B47E87" w:rsidRPr="00D0207A" w:rsidTr="007F5553">
        <w:trPr>
          <w:trHeight w:val="4"/>
        </w:trPr>
        <w:tc>
          <w:tcPr>
            <w:tcW w:w="985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III. Собрания для родителей будущих воспитанников детского сада</w:t>
            </w:r>
          </w:p>
        </w:tc>
      </w:tr>
      <w:tr w:rsidR="00B47E87" w:rsidRPr="00D0207A" w:rsidTr="007F5553">
        <w:trPr>
          <w:trHeight w:val="3"/>
        </w:trPr>
        <w:tc>
          <w:tcPr>
            <w:tcW w:w="11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6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Организационное родительское собрание для родителей, дети которых зачислены на обучение в 2023/24 учебном году</w:t>
            </w:r>
          </w:p>
        </w:tc>
        <w:tc>
          <w:tcPr>
            <w:tcW w:w="31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7E87" w:rsidRPr="00C91857" w:rsidRDefault="00B47E87" w:rsidP="007F5553">
            <w:pPr>
              <w:widowControl/>
              <w:suppressAutoHyphens w:val="0"/>
              <w:autoSpaceDE/>
              <w:spacing w:line="259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C9185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Заведующий</w:t>
            </w:r>
          </w:p>
        </w:tc>
      </w:tr>
    </w:tbl>
    <w:p w:rsidR="00B47E87" w:rsidRPr="00C91857" w:rsidRDefault="00B47E87" w:rsidP="00B47E87">
      <w:pPr>
        <w:widowControl/>
        <w:suppressAutoHyphens w:val="0"/>
        <w:autoSpaceDE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900D17" w:rsidRDefault="00B47E87" w:rsidP="00900D17">
      <w:pPr>
        <w:widowControl/>
        <w:suppressAutoHyphens w:val="0"/>
        <w:autoSpaceDE/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u w:val="single"/>
          <w:lang w:eastAsia="en-US"/>
        </w:rPr>
      </w:pPr>
      <w:r w:rsidRPr="00900D17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5.2 </w:t>
      </w:r>
      <w:r w:rsidRPr="00900D17">
        <w:rPr>
          <w:rFonts w:ascii="Times New Roman" w:eastAsiaTheme="minorHAnsi" w:hAnsi="Times New Roman" w:cs="Times New Roman"/>
          <w:b/>
          <w:sz w:val="32"/>
          <w:szCs w:val="32"/>
          <w:u w:val="single"/>
          <w:lang w:eastAsia="en-US"/>
        </w:rPr>
        <w:t>План преемственности ДОУ и школы</w:t>
      </w:r>
      <w:r w:rsidR="005F1C23" w:rsidRPr="00900D17">
        <w:rPr>
          <w:rFonts w:ascii="Times New Roman" w:eastAsiaTheme="minorHAnsi" w:hAnsi="Times New Roman" w:cs="Times New Roman"/>
          <w:b/>
          <w:sz w:val="32"/>
          <w:szCs w:val="32"/>
          <w:u w:val="single"/>
          <w:lang w:eastAsia="en-US"/>
        </w:rPr>
        <w:t xml:space="preserve"> </w:t>
      </w:r>
    </w:p>
    <w:p w:rsidR="00B47E87" w:rsidRPr="00900D17" w:rsidRDefault="00B47E87" w:rsidP="00900D17">
      <w:pPr>
        <w:widowControl/>
        <w:suppressAutoHyphens w:val="0"/>
        <w:autoSpaceDE/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32"/>
          <w:szCs w:val="32"/>
          <w:u w:val="single"/>
          <w:lang w:eastAsia="en-US"/>
        </w:rPr>
      </w:pPr>
      <w:r w:rsidRPr="00900D17">
        <w:rPr>
          <w:rFonts w:ascii="Times New Roman" w:eastAsiaTheme="minorHAnsi" w:hAnsi="Times New Roman" w:cs="Times New Roman"/>
          <w:b/>
          <w:sz w:val="32"/>
          <w:szCs w:val="32"/>
          <w:u w:val="single"/>
          <w:lang w:eastAsia="en-US"/>
        </w:rPr>
        <w:t>на 2023-2024 учебный год.</w:t>
      </w:r>
    </w:p>
    <w:p w:rsidR="00B47E87" w:rsidRPr="00005FDA" w:rsidRDefault="00B47E87" w:rsidP="00B47E87">
      <w:pPr>
        <w:widowControl/>
        <w:suppressAutoHyphens w:val="0"/>
        <w:autoSpaceDE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tbl>
      <w:tblPr>
        <w:tblW w:w="950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Layout w:type="fixed"/>
        <w:tblCellMar>
          <w:left w:w="0" w:type="dxa"/>
          <w:right w:w="0" w:type="dxa"/>
        </w:tblCellMar>
        <w:tblLook w:val="04A0"/>
      </w:tblPr>
      <w:tblGrid>
        <w:gridCol w:w="5980"/>
        <w:gridCol w:w="1417"/>
        <w:gridCol w:w="2111"/>
      </w:tblGrid>
      <w:tr w:rsidR="00900D17" w:rsidRPr="00005FDA" w:rsidTr="00900D17">
        <w:trPr>
          <w:tblCellSpacing w:w="0" w:type="dxa"/>
          <w:jc w:val="center"/>
        </w:trPr>
        <w:tc>
          <w:tcPr>
            <w:tcW w:w="5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D17" w:rsidRPr="00005FDA" w:rsidRDefault="00900D17" w:rsidP="007F5553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D17" w:rsidRPr="00005FDA" w:rsidRDefault="00900D17" w:rsidP="007F5553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D17" w:rsidRPr="00005FDA" w:rsidRDefault="00900D17" w:rsidP="007F5553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00D17" w:rsidRPr="00005FDA" w:rsidTr="00900D17">
        <w:trPr>
          <w:tblCellSpacing w:w="0" w:type="dxa"/>
          <w:jc w:val="center"/>
        </w:trPr>
        <w:tc>
          <w:tcPr>
            <w:tcW w:w="5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D17" w:rsidRPr="00005FDA" w:rsidRDefault="00900D17" w:rsidP="007F5553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Взаимодействие со школой.</w:t>
            </w: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Цель: Установление делового сотрудничества между педагогами ДОУ и школы, подготовка детей к благополучной адаптации  к школьному обучению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D17" w:rsidRPr="00005FDA" w:rsidRDefault="00900D17" w:rsidP="007F5553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D17" w:rsidRPr="00005FDA" w:rsidRDefault="00900D17" w:rsidP="007F5553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00D17" w:rsidRPr="00005FDA" w:rsidTr="00900D17">
        <w:trPr>
          <w:tblCellSpacing w:w="0" w:type="dxa"/>
          <w:jc w:val="center"/>
        </w:trPr>
        <w:tc>
          <w:tcPr>
            <w:tcW w:w="59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900D17" w:rsidRPr="00005FDA" w:rsidRDefault="00900D17" w:rsidP="007F5553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1.Обсуждение и утверждение совместного  плана работы          школы  и ДОУ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D17" w:rsidRPr="00005FDA" w:rsidRDefault="00900D17" w:rsidP="007F5553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D17" w:rsidRPr="00005FDA" w:rsidRDefault="00900D17" w:rsidP="007F5553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Ст.воспитатель</w:t>
            </w: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900D17" w:rsidRPr="00005FDA" w:rsidTr="00900D17">
        <w:trPr>
          <w:tblCellSpacing w:w="0" w:type="dxa"/>
          <w:jc w:val="center"/>
        </w:trPr>
        <w:tc>
          <w:tcPr>
            <w:tcW w:w="59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D17" w:rsidRPr="00005FDA" w:rsidRDefault="00900D17" w:rsidP="007F5553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занятия о школе, создание игровых ситуаций «Как вести себя на уроках».</w:t>
            </w: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 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D17" w:rsidRPr="00005FDA" w:rsidRDefault="00900D17" w:rsidP="007F5553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D17" w:rsidRPr="00005FDA" w:rsidRDefault="00900D17" w:rsidP="007F5553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0D17" w:rsidRPr="00005FDA" w:rsidTr="00900D17">
        <w:trPr>
          <w:tblCellSpacing w:w="0" w:type="dxa"/>
          <w:jc w:val="center"/>
        </w:trPr>
        <w:tc>
          <w:tcPr>
            <w:tcW w:w="59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D17" w:rsidRPr="00005FDA" w:rsidRDefault="00900D17" w:rsidP="007F5553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D17" w:rsidRPr="00005FDA" w:rsidRDefault="00900D17" w:rsidP="007F5553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D17" w:rsidRPr="00005FDA" w:rsidRDefault="00900D17" w:rsidP="007F5553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00D17" w:rsidRPr="00005FDA" w:rsidTr="00900D17">
        <w:trPr>
          <w:tblCellSpacing w:w="0" w:type="dxa"/>
          <w:jc w:val="center"/>
        </w:trPr>
        <w:tc>
          <w:tcPr>
            <w:tcW w:w="5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D17" w:rsidRPr="00005FDA" w:rsidRDefault="00900D17" w:rsidP="007F5553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.Наблюдение учителями начальных классов      занятий по развитию речи, рисованию, лепке </w:t>
            </w: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подготовительной к школе  группе.             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D17" w:rsidRPr="00005FDA" w:rsidRDefault="00900D17" w:rsidP="007F5553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D17" w:rsidRDefault="00900D17" w:rsidP="007F5553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900D17" w:rsidRPr="00005FDA" w:rsidRDefault="00900D17" w:rsidP="007F5553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00D17" w:rsidRPr="00005FDA" w:rsidTr="00900D17">
        <w:trPr>
          <w:tblCellSpacing w:w="0" w:type="dxa"/>
          <w:jc w:val="center"/>
        </w:trPr>
        <w:tc>
          <w:tcPr>
            <w:tcW w:w="5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D17" w:rsidRPr="00A6464A" w:rsidRDefault="00900D17" w:rsidP="007F5553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4.Круглый стол для родителей: «Скоро в школу»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D17" w:rsidRPr="00005FDA" w:rsidRDefault="00900D17" w:rsidP="007F5553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D17" w:rsidRDefault="00900D17" w:rsidP="007F5553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900D17" w:rsidRPr="00005FDA" w:rsidRDefault="00900D17" w:rsidP="007F5553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Уч.</w:t>
            </w: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нач.кл.</w:t>
            </w:r>
          </w:p>
        </w:tc>
      </w:tr>
      <w:tr w:rsidR="00900D17" w:rsidRPr="00005FDA" w:rsidTr="00900D17">
        <w:trPr>
          <w:tblCellSpacing w:w="0" w:type="dxa"/>
          <w:jc w:val="center"/>
        </w:trPr>
        <w:tc>
          <w:tcPr>
            <w:tcW w:w="5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D17" w:rsidRPr="00005FDA" w:rsidRDefault="00900D17" w:rsidP="007F5553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команды ЮИД по правилам дорожного движения.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D17" w:rsidRPr="00005FDA" w:rsidRDefault="00900D17" w:rsidP="007F5553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D17" w:rsidRPr="00005FDA" w:rsidRDefault="00900D17" w:rsidP="007F5553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Учителя</w:t>
            </w:r>
          </w:p>
        </w:tc>
      </w:tr>
      <w:tr w:rsidR="00900D17" w:rsidRPr="00005FDA" w:rsidTr="00900D17">
        <w:trPr>
          <w:tblCellSpacing w:w="0" w:type="dxa"/>
          <w:jc w:val="center"/>
        </w:trPr>
        <w:tc>
          <w:tcPr>
            <w:tcW w:w="5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D17" w:rsidRPr="00005FDA" w:rsidRDefault="00900D17" w:rsidP="007F5553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Психолого-педагогическая подготовка детей к школе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D17" w:rsidRPr="00005FDA" w:rsidRDefault="00900D17" w:rsidP="007F5553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D17" w:rsidRPr="00005FDA" w:rsidRDefault="00900D17" w:rsidP="007F5553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900D17" w:rsidRPr="00005FDA" w:rsidTr="00900D17">
        <w:trPr>
          <w:trHeight w:val="1083"/>
          <w:tblCellSpacing w:w="0" w:type="dxa"/>
          <w:jc w:val="center"/>
        </w:trPr>
        <w:tc>
          <w:tcPr>
            <w:tcW w:w="59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D17" w:rsidRPr="00005FDA" w:rsidRDefault="00900D17" w:rsidP="007F5553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7.Участие учителей школы в родительском собрании родителей детей подготовительной группы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D17" w:rsidRPr="00005FDA" w:rsidRDefault="00900D17" w:rsidP="007F5553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D17" w:rsidRPr="00005FDA" w:rsidRDefault="00900D17" w:rsidP="007F5553">
            <w:pPr>
              <w:widowControl/>
              <w:shd w:val="clear" w:color="auto" w:fill="FFFFFF"/>
              <w:suppressAutoHyphens w:val="0"/>
              <w:autoSpaceDE/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</w:t>
            </w: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Ст.воспитатель</w:t>
            </w:r>
            <w:r w:rsidRPr="00005F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Учителя</w:t>
            </w:r>
          </w:p>
        </w:tc>
      </w:tr>
    </w:tbl>
    <w:p w:rsidR="00B47E87" w:rsidRDefault="00B47E87" w:rsidP="00B47E8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0D17" w:rsidRDefault="00B47E87" w:rsidP="00900D1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0D17">
        <w:rPr>
          <w:rFonts w:ascii="Times New Roman" w:hAnsi="Times New Roman" w:cs="Times New Roman"/>
          <w:b/>
          <w:sz w:val="32"/>
          <w:szCs w:val="32"/>
        </w:rPr>
        <w:t xml:space="preserve">5.3 </w:t>
      </w:r>
      <w:r w:rsidRPr="00900D17">
        <w:rPr>
          <w:rFonts w:ascii="Times New Roman" w:hAnsi="Times New Roman" w:cs="Times New Roman"/>
          <w:b/>
          <w:sz w:val="32"/>
          <w:szCs w:val="32"/>
          <w:u w:val="single"/>
        </w:rPr>
        <w:t xml:space="preserve">План работы с библиотекой </w:t>
      </w:r>
    </w:p>
    <w:p w:rsidR="00B47E87" w:rsidRPr="00900D17" w:rsidRDefault="00B47E87" w:rsidP="00900D1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0D17">
        <w:rPr>
          <w:rFonts w:ascii="Times New Roman" w:hAnsi="Times New Roman" w:cs="Times New Roman"/>
          <w:b/>
          <w:sz w:val="32"/>
          <w:szCs w:val="32"/>
          <w:u w:val="single"/>
        </w:rPr>
        <w:t>на 2023-2024 учебный год</w:t>
      </w:r>
    </w:p>
    <w:p w:rsidR="00B47E87" w:rsidRPr="00B911EC" w:rsidRDefault="00B47E87" w:rsidP="00B47E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626"/>
        <w:gridCol w:w="4245"/>
        <w:gridCol w:w="2502"/>
      </w:tblGrid>
      <w:tr w:rsidR="00B47E87" w:rsidRPr="00B911EC" w:rsidTr="007F5553">
        <w:tc>
          <w:tcPr>
            <w:tcW w:w="617" w:type="dxa"/>
          </w:tcPr>
          <w:p w:rsidR="00B47E87" w:rsidRPr="00B911EC" w:rsidRDefault="00B47E87" w:rsidP="007F5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26" w:type="dxa"/>
          </w:tcPr>
          <w:p w:rsidR="00B47E87" w:rsidRPr="00B911EC" w:rsidRDefault="00B47E87" w:rsidP="007F5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245" w:type="dxa"/>
          </w:tcPr>
          <w:p w:rsidR="00B47E87" w:rsidRPr="00B911EC" w:rsidRDefault="00B47E87" w:rsidP="007F5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02" w:type="dxa"/>
          </w:tcPr>
          <w:p w:rsidR="00B47E87" w:rsidRPr="00B911EC" w:rsidRDefault="00B47E87" w:rsidP="007F5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47E87" w:rsidRPr="00B911EC" w:rsidTr="007F5553">
        <w:tc>
          <w:tcPr>
            <w:tcW w:w="617" w:type="dxa"/>
          </w:tcPr>
          <w:p w:rsidR="00B47E87" w:rsidRPr="00B911EC" w:rsidRDefault="00B47E87" w:rsidP="007F5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6" w:type="dxa"/>
          </w:tcPr>
          <w:p w:rsidR="00B47E87" w:rsidRPr="00B911EC" w:rsidRDefault="00B47E87" w:rsidP="007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45" w:type="dxa"/>
          </w:tcPr>
          <w:p w:rsidR="00B47E87" w:rsidRPr="00B01293" w:rsidRDefault="00B47E87" w:rsidP="007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293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«Осень в гости к нам пришла»</w:t>
            </w:r>
          </w:p>
        </w:tc>
        <w:tc>
          <w:tcPr>
            <w:tcW w:w="2502" w:type="dxa"/>
          </w:tcPr>
          <w:p w:rsidR="00B47E87" w:rsidRPr="00B911EC" w:rsidRDefault="00B47E87" w:rsidP="007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B47E87" w:rsidRPr="00B911EC" w:rsidTr="007F5553">
        <w:tc>
          <w:tcPr>
            <w:tcW w:w="617" w:type="dxa"/>
          </w:tcPr>
          <w:p w:rsidR="00B47E87" w:rsidRPr="00B911EC" w:rsidRDefault="00B47E87" w:rsidP="007F5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B47E87" w:rsidRPr="00B911EC" w:rsidRDefault="00B47E87" w:rsidP="007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45" w:type="dxa"/>
          </w:tcPr>
          <w:p w:rsidR="00B47E87" w:rsidRPr="00B911EC" w:rsidRDefault="00B47E87" w:rsidP="007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Литературные чтения </w:t>
            </w:r>
          </w:p>
          <w:p w:rsidR="00B47E87" w:rsidRPr="00B911EC" w:rsidRDefault="00B47E87" w:rsidP="007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«Лучше всех на свете мама»</w:t>
            </w:r>
          </w:p>
        </w:tc>
        <w:tc>
          <w:tcPr>
            <w:tcW w:w="2502" w:type="dxa"/>
          </w:tcPr>
          <w:p w:rsidR="00B47E87" w:rsidRPr="00B911EC" w:rsidRDefault="00B47E87" w:rsidP="007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B47E87" w:rsidRPr="00B911EC" w:rsidTr="007F5553">
        <w:tc>
          <w:tcPr>
            <w:tcW w:w="617" w:type="dxa"/>
          </w:tcPr>
          <w:p w:rsidR="00B47E87" w:rsidRPr="00B911EC" w:rsidRDefault="00B47E87" w:rsidP="007F5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B47E87" w:rsidRPr="00B911EC" w:rsidRDefault="00B47E87" w:rsidP="007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45" w:type="dxa"/>
          </w:tcPr>
          <w:p w:rsidR="00B47E87" w:rsidRPr="00B911EC" w:rsidRDefault="00B47E87" w:rsidP="007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Чтение зимних сказок</w:t>
            </w:r>
          </w:p>
        </w:tc>
        <w:tc>
          <w:tcPr>
            <w:tcW w:w="2502" w:type="dxa"/>
          </w:tcPr>
          <w:p w:rsidR="00B47E87" w:rsidRPr="00B911EC" w:rsidRDefault="00B47E87" w:rsidP="007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B47E87" w:rsidRPr="00B911EC" w:rsidTr="007F5553">
        <w:tc>
          <w:tcPr>
            <w:tcW w:w="617" w:type="dxa"/>
          </w:tcPr>
          <w:p w:rsidR="00B47E87" w:rsidRPr="00B911EC" w:rsidRDefault="00B47E87" w:rsidP="007F5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B47E87" w:rsidRPr="00B911EC" w:rsidRDefault="00B47E87" w:rsidP="007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45" w:type="dxa"/>
          </w:tcPr>
          <w:p w:rsidR="00B47E87" w:rsidRPr="00B911EC" w:rsidRDefault="00B47E87" w:rsidP="007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Литературный час «Бравые солдаты»</w:t>
            </w:r>
          </w:p>
        </w:tc>
        <w:tc>
          <w:tcPr>
            <w:tcW w:w="2502" w:type="dxa"/>
          </w:tcPr>
          <w:p w:rsidR="00B47E87" w:rsidRPr="00B911EC" w:rsidRDefault="00B47E87" w:rsidP="007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B47E87" w:rsidRPr="00B911EC" w:rsidTr="007F5553">
        <w:tc>
          <w:tcPr>
            <w:tcW w:w="617" w:type="dxa"/>
          </w:tcPr>
          <w:p w:rsidR="00B47E87" w:rsidRPr="00B911EC" w:rsidRDefault="00B47E87" w:rsidP="007F5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26" w:type="dxa"/>
          </w:tcPr>
          <w:p w:rsidR="00B47E87" w:rsidRPr="00B911EC" w:rsidRDefault="00B47E87" w:rsidP="007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45" w:type="dxa"/>
          </w:tcPr>
          <w:p w:rsidR="00B47E87" w:rsidRPr="00B911EC" w:rsidRDefault="00B47E87" w:rsidP="007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час ко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космонавтики</w:t>
            </w: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 звёзд</w:t>
            </w: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02" w:type="dxa"/>
          </w:tcPr>
          <w:p w:rsidR="00B47E87" w:rsidRPr="00B911EC" w:rsidRDefault="00B47E87" w:rsidP="007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B47E87" w:rsidRPr="00B911EC" w:rsidTr="007F5553">
        <w:tc>
          <w:tcPr>
            <w:tcW w:w="617" w:type="dxa"/>
          </w:tcPr>
          <w:p w:rsidR="00B47E87" w:rsidRPr="00B911EC" w:rsidRDefault="00B47E87" w:rsidP="007F5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26" w:type="dxa"/>
          </w:tcPr>
          <w:p w:rsidR="00B47E87" w:rsidRPr="00B911EC" w:rsidRDefault="00B47E87" w:rsidP="007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45" w:type="dxa"/>
          </w:tcPr>
          <w:p w:rsidR="00B47E87" w:rsidRPr="00B911EC" w:rsidRDefault="00B47E87" w:rsidP="007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Акция ко дню Победы «Читаем детям о войне»</w:t>
            </w:r>
          </w:p>
        </w:tc>
        <w:tc>
          <w:tcPr>
            <w:tcW w:w="2502" w:type="dxa"/>
          </w:tcPr>
          <w:p w:rsidR="00B47E87" w:rsidRPr="00B911EC" w:rsidRDefault="00B47E87" w:rsidP="007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B47E87" w:rsidRPr="00B911EC" w:rsidTr="007F5553">
        <w:tc>
          <w:tcPr>
            <w:tcW w:w="617" w:type="dxa"/>
          </w:tcPr>
          <w:p w:rsidR="00B47E87" w:rsidRPr="00B911EC" w:rsidRDefault="00B47E87" w:rsidP="007F5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26" w:type="dxa"/>
          </w:tcPr>
          <w:p w:rsidR="00B47E87" w:rsidRPr="00B911EC" w:rsidRDefault="00B47E87" w:rsidP="007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4245" w:type="dxa"/>
          </w:tcPr>
          <w:p w:rsidR="00B47E87" w:rsidRPr="00B911EC" w:rsidRDefault="00B47E87" w:rsidP="007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Пушкинские чтения</w:t>
            </w:r>
          </w:p>
        </w:tc>
        <w:tc>
          <w:tcPr>
            <w:tcW w:w="2502" w:type="dxa"/>
          </w:tcPr>
          <w:p w:rsidR="00B47E87" w:rsidRPr="00B911EC" w:rsidRDefault="00B47E87" w:rsidP="007F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EC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B47E87" w:rsidRDefault="00B47E87" w:rsidP="00B47E87">
      <w:pPr>
        <w:jc w:val="center"/>
        <w:rPr>
          <w:b/>
          <w:bCs/>
          <w:sz w:val="28"/>
          <w:szCs w:val="28"/>
        </w:rPr>
      </w:pPr>
    </w:p>
    <w:p w:rsidR="00B47E87" w:rsidRPr="00900D17" w:rsidRDefault="00B47E87" w:rsidP="00900D1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00D17">
        <w:rPr>
          <w:rFonts w:ascii="Times New Roman" w:hAnsi="Times New Roman" w:cs="Times New Roman"/>
          <w:b/>
          <w:bCs/>
          <w:sz w:val="32"/>
          <w:szCs w:val="32"/>
        </w:rPr>
        <w:t>5.4</w:t>
      </w:r>
      <w:r w:rsidR="004405E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00D17">
        <w:rPr>
          <w:rFonts w:ascii="Times New Roman" w:hAnsi="Times New Roman" w:cs="Times New Roman"/>
          <w:b/>
          <w:bCs/>
          <w:sz w:val="32"/>
          <w:szCs w:val="32"/>
          <w:u w:val="single"/>
        </w:rPr>
        <w:t>Содержание работы по взаимодействию с СМИ</w:t>
      </w:r>
    </w:p>
    <w:p w:rsidR="00B47E87" w:rsidRDefault="00B47E87" w:rsidP="00B47E87">
      <w:pPr>
        <w:jc w:val="both"/>
        <w:rPr>
          <w:rFonts w:ascii="Times New Roman" w:hAnsi="Times New Roman" w:cs="Times New Roman"/>
          <w:bCs/>
          <w:sz w:val="32"/>
          <w:szCs w:val="32"/>
          <w:u w:val="single"/>
        </w:rPr>
      </w:pPr>
    </w:p>
    <w:tbl>
      <w:tblPr>
        <w:tblStyle w:val="a6"/>
        <w:tblW w:w="10132" w:type="dxa"/>
        <w:tblInd w:w="-176" w:type="dxa"/>
        <w:tblLook w:val="04A0"/>
      </w:tblPr>
      <w:tblGrid>
        <w:gridCol w:w="710"/>
        <w:gridCol w:w="4681"/>
        <w:gridCol w:w="2207"/>
        <w:gridCol w:w="2534"/>
      </w:tblGrid>
      <w:tr w:rsidR="00B47E87" w:rsidTr="007F5553">
        <w:tc>
          <w:tcPr>
            <w:tcW w:w="710" w:type="dxa"/>
          </w:tcPr>
          <w:p w:rsidR="00B47E87" w:rsidRPr="00556D53" w:rsidRDefault="00B47E87" w:rsidP="007F55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56D5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4681" w:type="dxa"/>
          </w:tcPr>
          <w:p w:rsidR="00B47E87" w:rsidRPr="00556D53" w:rsidRDefault="00B47E87" w:rsidP="007F55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56D5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07" w:type="dxa"/>
          </w:tcPr>
          <w:p w:rsidR="00B47E87" w:rsidRPr="00556D53" w:rsidRDefault="00B47E87" w:rsidP="007F55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56D53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534" w:type="dxa"/>
          </w:tcPr>
          <w:p w:rsidR="00B47E87" w:rsidRPr="00556D53" w:rsidRDefault="00B47E87" w:rsidP="007F55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56D5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47E87" w:rsidTr="007F5553">
        <w:trPr>
          <w:trHeight w:val="1066"/>
        </w:trPr>
        <w:tc>
          <w:tcPr>
            <w:tcW w:w="710" w:type="dxa"/>
          </w:tcPr>
          <w:p w:rsidR="00B47E87" w:rsidRPr="00556D53" w:rsidRDefault="00B47E87" w:rsidP="007F55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56D5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4681" w:type="dxa"/>
          </w:tcPr>
          <w:p w:rsidR="00B47E87" w:rsidRPr="00556D53" w:rsidRDefault="00B47E87" w:rsidP="007F55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Съёмки и репортажи о жизни детского сада</w:t>
            </w:r>
          </w:p>
        </w:tc>
        <w:tc>
          <w:tcPr>
            <w:tcW w:w="2207" w:type="dxa"/>
            <w:vMerge w:val="restart"/>
          </w:tcPr>
          <w:p w:rsidR="00B47E87" w:rsidRPr="00556D53" w:rsidRDefault="00B47E87" w:rsidP="007F55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6D5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течении года</w:t>
            </w:r>
          </w:p>
        </w:tc>
        <w:tc>
          <w:tcPr>
            <w:tcW w:w="2534" w:type="dxa"/>
            <w:vMerge w:val="restart"/>
          </w:tcPr>
          <w:p w:rsidR="00B47E87" w:rsidRPr="00556D53" w:rsidRDefault="00B47E87" w:rsidP="007F55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6D53">
              <w:rPr>
                <w:rFonts w:ascii="Times New Roman" w:hAnsi="Times New Roman" w:cs="Times New Roman"/>
                <w:bCs/>
                <w:sz w:val="28"/>
                <w:szCs w:val="28"/>
              </w:rPr>
              <w:t>Старший воспитатель</w:t>
            </w:r>
          </w:p>
          <w:p w:rsidR="00B47E87" w:rsidRPr="00556D53" w:rsidRDefault="00B47E87" w:rsidP="007F55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56D53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B47E87" w:rsidTr="007F5553">
        <w:tc>
          <w:tcPr>
            <w:tcW w:w="710" w:type="dxa"/>
          </w:tcPr>
          <w:p w:rsidR="00B47E87" w:rsidRPr="00556D53" w:rsidRDefault="00B47E87" w:rsidP="007F55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556D5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4681" w:type="dxa"/>
          </w:tcPr>
          <w:p w:rsidR="00B47E87" w:rsidRPr="00556D53" w:rsidRDefault="00B47E87" w:rsidP="007F55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6D53">
              <w:rPr>
                <w:rFonts w:ascii="Times New Roman" w:hAnsi="Times New Roman" w:cs="Times New Roman"/>
                <w:bCs/>
                <w:sz w:val="28"/>
                <w:szCs w:val="28"/>
              </w:rPr>
              <w:t>Стать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556D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газете</w:t>
            </w:r>
          </w:p>
        </w:tc>
        <w:tc>
          <w:tcPr>
            <w:tcW w:w="2207" w:type="dxa"/>
            <w:vMerge/>
          </w:tcPr>
          <w:p w:rsidR="00B47E87" w:rsidRPr="00556D53" w:rsidRDefault="00B47E87" w:rsidP="007F55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2534" w:type="dxa"/>
            <w:vMerge/>
          </w:tcPr>
          <w:p w:rsidR="00B47E87" w:rsidRPr="00556D53" w:rsidRDefault="00B47E87" w:rsidP="007F55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</w:tr>
    </w:tbl>
    <w:p w:rsidR="00B47E87" w:rsidRDefault="00B47E87" w:rsidP="00B47E87">
      <w:pPr>
        <w:jc w:val="both"/>
        <w:rPr>
          <w:rFonts w:ascii="Times New Roman" w:hAnsi="Times New Roman" w:cs="Times New Roman"/>
          <w:bCs/>
          <w:sz w:val="32"/>
          <w:szCs w:val="32"/>
          <w:u w:val="single"/>
        </w:rPr>
      </w:pPr>
    </w:p>
    <w:p w:rsidR="00B47E87" w:rsidRPr="00556D53" w:rsidRDefault="00B47E87" w:rsidP="00B47E8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529D2" w:rsidRDefault="000529D2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</w:p>
    <w:p w:rsidR="000529D2" w:rsidRDefault="000529D2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</w:p>
    <w:p w:rsidR="000529D2" w:rsidRDefault="000529D2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</w:p>
    <w:p w:rsidR="000529D2" w:rsidRDefault="000529D2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</w:p>
    <w:p w:rsidR="000529D2" w:rsidRDefault="000529D2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</w:p>
    <w:p w:rsidR="000529D2" w:rsidRDefault="000529D2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</w:p>
    <w:p w:rsidR="000529D2" w:rsidRDefault="000529D2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</w:p>
    <w:p w:rsidR="000529D2" w:rsidRDefault="000529D2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</w:p>
    <w:p w:rsidR="000529D2" w:rsidRDefault="000529D2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</w:p>
    <w:p w:rsidR="000529D2" w:rsidRDefault="000529D2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</w:p>
    <w:p w:rsidR="000529D2" w:rsidRDefault="000529D2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</w:p>
    <w:p w:rsidR="000529D2" w:rsidRDefault="000529D2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</w:p>
    <w:p w:rsidR="000529D2" w:rsidRDefault="000529D2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</w:p>
    <w:p w:rsidR="000529D2" w:rsidRDefault="000529D2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</w:p>
    <w:p w:rsidR="000529D2" w:rsidRDefault="000529D2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</w:p>
    <w:p w:rsidR="000529D2" w:rsidRDefault="000529D2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</w:p>
    <w:p w:rsidR="000529D2" w:rsidRDefault="000529D2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</w:p>
    <w:p w:rsidR="00B47E87" w:rsidRDefault="00B47E87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  <w:r w:rsidRPr="0015577F">
        <w:rPr>
          <w:rFonts w:ascii="Times New Roman" w:eastAsiaTheme="minorHAnsi" w:hAnsi="Times New Roman" w:cs="Times New Roman"/>
          <w:b/>
          <w:sz w:val="36"/>
          <w:szCs w:val="36"/>
          <w:u w:val="single"/>
          <w:lang w:val="en-US" w:eastAsia="en-US"/>
        </w:rPr>
        <w:t>VI</w:t>
      </w:r>
      <w:r w:rsidRPr="0015577F"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  <w:t xml:space="preserve"> </w:t>
      </w:r>
      <w:r w:rsidR="00900D17"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  <w:t xml:space="preserve"> </w:t>
      </w:r>
      <w:r w:rsidRPr="0015577F"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  <w:t>РАЗДЕЛ</w:t>
      </w:r>
    </w:p>
    <w:p w:rsidR="00900D17" w:rsidRPr="00DC4848" w:rsidRDefault="00900D17" w:rsidP="00B47E87">
      <w:pPr>
        <w:widowControl/>
        <w:suppressAutoHyphens w:val="0"/>
        <w:autoSpaceDE/>
        <w:spacing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u w:val="single"/>
          <w:lang w:eastAsia="en-US"/>
        </w:rPr>
      </w:pPr>
    </w:p>
    <w:p w:rsidR="00B47E87" w:rsidRPr="00A87211" w:rsidRDefault="00B47E87" w:rsidP="00B47E87">
      <w:pPr>
        <w:widowControl/>
        <w:suppressAutoHyphens w:val="0"/>
        <w:autoSpaceDE/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 w:rsidRPr="009C150E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 Админ</w:t>
      </w:r>
      <w:r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истративно-хозяйственная работа</w:t>
      </w:r>
    </w:p>
    <w:tbl>
      <w:tblPr>
        <w:tblpPr w:leftFromText="180" w:rightFromText="180" w:vertAnchor="text" w:horzAnchor="margin" w:tblpX="-68" w:tblpY="46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545"/>
        <w:gridCol w:w="1435"/>
        <w:gridCol w:w="2410"/>
      </w:tblGrid>
      <w:tr w:rsidR="00B47E87" w:rsidRPr="009C150E" w:rsidTr="007F5553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87" w:rsidRPr="009C150E" w:rsidRDefault="00B47E87" w:rsidP="007F5553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5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87" w:rsidRPr="009C150E" w:rsidRDefault="00B47E87" w:rsidP="007F5553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Мероприятия</w:t>
            </w:r>
          </w:p>
        </w:tc>
        <w:tc>
          <w:tcPr>
            <w:tcW w:w="1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87" w:rsidRPr="009C150E" w:rsidRDefault="00B47E87" w:rsidP="007F5553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B47E87" w:rsidRPr="009C150E" w:rsidRDefault="00B47E87" w:rsidP="007F5553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B47E87" w:rsidRPr="009C150E" w:rsidTr="007F5553"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87" w:rsidRPr="009C150E" w:rsidRDefault="00B47E87" w:rsidP="007F5553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7E87" w:rsidRPr="009C150E" w:rsidRDefault="00B47E87" w:rsidP="007F5553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87" w:rsidRPr="009C150E" w:rsidRDefault="00B47E87" w:rsidP="007F5553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7E87" w:rsidRPr="009C150E" w:rsidRDefault="00B47E87" w:rsidP="007F5553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Приобретение необходимого материала для физкультурных занятий</w:t>
            </w:r>
          </w:p>
          <w:p w:rsidR="00B47E87" w:rsidRPr="009C150E" w:rsidRDefault="00B47E87" w:rsidP="007F5553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87" w:rsidRPr="009C150E" w:rsidRDefault="00B47E87" w:rsidP="007F5553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7E87" w:rsidRPr="009C150E" w:rsidRDefault="00B47E87" w:rsidP="007F5553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47E87" w:rsidRPr="009C150E" w:rsidRDefault="00B47E87" w:rsidP="007F5553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</w:t>
            </w:r>
          </w:p>
          <w:p w:rsidR="00B47E87" w:rsidRPr="009C150E" w:rsidRDefault="00B47E87" w:rsidP="007F5553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B47E87" w:rsidRPr="009C150E" w:rsidRDefault="00B47E87" w:rsidP="007F5553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7E87" w:rsidRPr="009C150E" w:rsidTr="007F5553"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87" w:rsidRPr="009C150E" w:rsidRDefault="00B47E87" w:rsidP="007F5553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87" w:rsidRPr="009C150E" w:rsidRDefault="00B47E87" w:rsidP="007F5553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Составление графика отпусков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87" w:rsidRPr="009C150E" w:rsidRDefault="00B47E87" w:rsidP="007F5553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47E87" w:rsidRPr="009C150E" w:rsidRDefault="00B47E87" w:rsidP="007F5553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</w:t>
            </w:r>
          </w:p>
          <w:p w:rsidR="00B47E87" w:rsidRPr="009C150E" w:rsidRDefault="00B47E87" w:rsidP="007F5553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7E87" w:rsidRPr="009C150E" w:rsidTr="007F5553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87" w:rsidRPr="009C150E" w:rsidRDefault="00B47E87" w:rsidP="007F5553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7E87" w:rsidRPr="009C150E" w:rsidRDefault="00B47E87" w:rsidP="007F5553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87" w:rsidRPr="009C150E" w:rsidRDefault="00B47E87" w:rsidP="007F5553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7E87" w:rsidRPr="009C150E" w:rsidRDefault="00B47E87" w:rsidP="007F5553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плана развития ДОУ.</w:t>
            </w:r>
          </w:p>
          <w:p w:rsidR="00B47E87" w:rsidRPr="009C150E" w:rsidRDefault="00B47E87" w:rsidP="007F5553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87" w:rsidRPr="009C150E" w:rsidRDefault="00B47E87" w:rsidP="007F5553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7E87" w:rsidRPr="009C150E" w:rsidRDefault="00B47E87" w:rsidP="007F5553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47E87" w:rsidRPr="009C150E" w:rsidRDefault="00B47E87" w:rsidP="007F5553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</w:t>
            </w:r>
          </w:p>
          <w:p w:rsidR="00B47E87" w:rsidRPr="009C150E" w:rsidRDefault="00B47E87" w:rsidP="007F5553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7E87" w:rsidRPr="009C150E" w:rsidTr="007F5553"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87" w:rsidRPr="009C150E" w:rsidRDefault="00B47E87" w:rsidP="007F5553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7E87" w:rsidRPr="009C150E" w:rsidRDefault="00B47E87" w:rsidP="007F5553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87" w:rsidRPr="009C150E" w:rsidRDefault="00B47E87" w:rsidP="007F5553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7E87" w:rsidRPr="009C150E" w:rsidRDefault="00B47E87" w:rsidP="007F5553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Работа по благоустройству территории детского сада. 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87" w:rsidRPr="009C150E" w:rsidRDefault="00B47E87" w:rsidP="007F5553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7E87" w:rsidRPr="009C150E" w:rsidRDefault="00B47E87" w:rsidP="007F5553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47E87" w:rsidRPr="009C150E" w:rsidRDefault="00900D17" w:rsidP="007F5553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Завхоз</w:t>
            </w:r>
          </w:p>
          <w:p w:rsidR="00B47E87" w:rsidRPr="009C150E" w:rsidRDefault="00B47E87" w:rsidP="007F5553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7E87" w:rsidRPr="009C150E" w:rsidTr="007F5553"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87" w:rsidRPr="009C150E" w:rsidRDefault="00B47E87" w:rsidP="007F5553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7E87" w:rsidRPr="009C150E" w:rsidRDefault="00B47E87" w:rsidP="007F5553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87" w:rsidRPr="009C150E" w:rsidRDefault="00B47E87" w:rsidP="007F5553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7E87" w:rsidRPr="009C150E" w:rsidRDefault="00B47E87" w:rsidP="007F5553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Закупка материалов для ремонтных работ.</w:t>
            </w:r>
          </w:p>
          <w:p w:rsidR="00B47E87" w:rsidRPr="009C150E" w:rsidRDefault="00B47E87" w:rsidP="007F5553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87" w:rsidRPr="009C150E" w:rsidRDefault="00B47E87" w:rsidP="007F5553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47E87" w:rsidRPr="009C150E" w:rsidRDefault="00B47E87" w:rsidP="007F5553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47E87" w:rsidRPr="009C150E" w:rsidRDefault="00B47E87" w:rsidP="007F5553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Заведующий</w:t>
            </w:r>
          </w:p>
          <w:p w:rsidR="00B47E87" w:rsidRPr="009C150E" w:rsidRDefault="00B47E87" w:rsidP="007F5553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7E87" w:rsidRPr="009C150E" w:rsidTr="007F5553">
        <w:tc>
          <w:tcPr>
            <w:tcW w:w="6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E87" w:rsidRPr="009C150E" w:rsidRDefault="00B47E87" w:rsidP="007F5553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47E87" w:rsidRPr="009C150E" w:rsidRDefault="00B47E87" w:rsidP="007F5553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инструктажей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47E87" w:rsidRPr="009C150E" w:rsidRDefault="00B47E87" w:rsidP="007F5553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47E87" w:rsidRPr="009C150E" w:rsidRDefault="00B47E87" w:rsidP="007F5553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15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</w:t>
            </w:r>
          </w:p>
          <w:p w:rsidR="00B47E87" w:rsidRPr="009C150E" w:rsidRDefault="00B47E87" w:rsidP="007F5553">
            <w:pPr>
              <w:widowControl/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A6888" w:rsidRPr="00B47E87" w:rsidRDefault="00CA6888" w:rsidP="00B47E87">
      <w:pPr>
        <w:tabs>
          <w:tab w:val="left" w:pos="4474"/>
        </w:tabs>
        <w:suppressAutoHyphens w:val="0"/>
        <w:autoSpaceDN w:val="0"/>
        <w:spacing w:before="90"/>
        <w:rPr>
          <w:rFonts w:ascii="Times New Roman" w:hAnsi="Times New Roman" w:cs="Times New Roman"/>
          <w:b/>
          <w:sz w:val="28"/>
          <w:szCs w:val="28"/>
        </w:rPr>
        <w:sectPr w:rsidR="00CA6888" w:rsidRPr="00B47E87">
          <w:type w:val="continuous"/>
          <w:pgSz w:w="11910" w:h="16840"/>
          <w:pgMar w:top="1120" w:right="160" w:bottom="940" w:left="1160" w:header="0" w:footer="423" w:gutter="0"/>
          <w:cols w:space="720"/>
        </w:sectPr>
      </w:pPr>
    </w:p>
    <w:p w:rsidR="0015577F" w:rsidRPr="0015577F" w:rsidRDefault="006530E7" w:rsidP="000529D2">
      <w:pPr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 w:rsidRPr="006530E7">
        <w:rPr>
          <w:sz w:val="28"/>
          <w:szCs w:val="28"/>
        </w:rPr>
        <w:pict>
          <v:shape id="docshape39" o:spid="_x0000_s1031" style="position:absolute;margin-left:85.05pt;margin-top:56.6pt;width:376.55pt;height:1.6pt;z-index:251662336;mso-position-horizontal-relative:page;mso-position-vertical-relative:page" coordorigin="1701,1132" coordsize="7531,32" o:spt="100" adj="0,,0" path="m2125,1132r-412,l1701,1132r,12l1701,1164r12,l1713,1144r412,l2125,1132xm9231,1132r-12,l9219,1132r-980,l8227,1132r-6090,l2137,1144r6090,l8239,1144r980,l9219,1144r12,l9231,1132xe" fillcolor="#efefef" stroked="f">
            <v:stroke joinstyle="round"/>
            <v:formulas/>
            <v:path arrowok="t" o:connecttype="segments"/>
            <w10:wrap anchorx="page" anchory="page"/>
          </v:shape>
        </w:pict>
      </w:r>
    </w:p>
    <w:p w:rsidR="004405E8" w:rsidRDefault="004405E8" w:rsidP="007B2D71">
      <w:pPr>
        <w:framePr w:w="9739" w:wrap="auto" w:hAnchor="text" w:x="851"/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710B69" w:rsidRPr="004405E8" w:rsidRDefault="00710B69" w:rsidP="004405E8">
      <w:pPr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710B69" w:rsidRPr="004405E8" w:rsidSect="00902F62">
          <w:footerReference w:type="default" r:id="rId8"/>
          <w:pgSz w:w="11906" w:h="16838"/>
          <w:pgMar w:top="142" w:right="709" w:bottom="1134" w:left="709" w:header="708" w:footer="708" w:gutter="0"/>
          <w:cols w:space="708"/>
          <w:titlePg/>
          <w:docGrid w:linePitch="360"/>
        </w:sectPr>
      </w:pPr>
    </w:p>
    <w:p w:rsidR="008A49CF" w:rsidRDefault="008A49CF" w:rsidP="00900D17">
      <w:pPr>
        <w:widowControl/>
        <w:suppressAutoHyphens w:val="0"/>
        <w:autoSpaceDE/>
        <w:spacing w:after="200" w:line="276" w:lineRule="auto"/>
      </w:pPr>
    </w:p>
    <w:sectPr w:rsidR="008A49CF" w:rsidSect="00E80B34">
      <w:pgSz w:w="16840" w:h="11904" w:orient="landscape"/>
      <w:pgMar w:top="350" w:right="298" w:bottom="1440" w:left="700" w:header="0" w:footer="0" w:gutter="0"/>
      <w:cols w:space="720" w:equalWidth="0">
        <w:col w:w="158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8BD" w:rsidRDefault="00A628BD">
      <w:r>
        <w:separator/>
      </w:r>
    </w:p>
  </w:endnote>
  <w:endnote w:type="continuationSeparator" w:id="1">
    <w:p w:rsidR="00A628BD" w:rsidRDefault="00A62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9D2" w:rsidRDefault="000529D2" w:rsidP="004405E8">
    <w:pPr>
      <w:pStyle w:val="14"/>
    </w:pPr>
  </w:p>
  <w:p w:rsidR="000529D2" w:rsidRDefault="000529D2">
    <w:pPr>
      <w:pStyle w:val="14"/>
    </w:pPr>
  </w:p>
  <w:p w:rsidR="000529D2" w:rsidRDefault="000529D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8BD" w:rsidRDefault="00A628BD">
      <w:r>
        <w:separator/>
      </w:r>
    </w:p>
  </w:footnote>
  <w:footnote w:type="continuationSeparator" w:id="1">
    <w:p w:rsidR="00A628BD" w:rsidRDefault="00A62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B"/>
    <w:multiLevelType w:val="multi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C"/>
    <w:multiLevelType w:val="multi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BD524E1"/>
    <w:multiLevelType w:val="multilevel"/>
    <w:tmpl w:val="01928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71FFB"/>
    <w:multiLevelType w:val="hybridMultilevel"/>
    <w:tmpl w:val="2604B5C0"/>
    <w:lvl w:ilvl="0" w:tplc="32B0EA94">
      <w:start w:val="1"/>
      <w:numFmt w:val="decimal"/>
      <w:lvlText w:val="%1."/>
      <w:lvlJc w:val="left"/>
      <w:pPr>
        <w:ind w:left="382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B9C09EA6">
      <w:numFmt w:val="bullet"/>
      <w:lvlText w:val="•"/>
      <w:lvlJc w:val="left"/>
      <w:pPr>
        <w:ind w:left="925" w:hanging="220"/>
      </w:pPr>
      <w:rPr>
        <w:rFonts w:hint="default"/>
        <w:lang w:val="ru-RU" w:eastAsia="en-US" w:bidi="ar-SA"/>
      </w:rPr>
    </w:lvl>
    <w:lvl w:ilvl="2" w:tplc="EFF2B688">
      <w:numFmt w:val="bullet"/>
      <w:lvlText w:val="•"/>
      <w:lvlJc w:val="left"/>
      <w:pPr>
        <w:ind w:left="1471" w:hanging="220"/>
      </w:pPr>
      <w:rPr>
        <w:rFonts w:hint="default"/>
        <w:lang w:val="ru-RU" w:eastAsia="en-US" w:bidi="ar-SA"/>
      </w:rPr>
    </w:lvl>
    <w:lvl w:ilvl="3" w:tplc="31BEB7A0">
      <w:numFmt w:val="bullet"/>
      <w:lvlText w:val="•"/>
      <w:lvlJc w:val="left"/>
      <w:pPr>
        <w:ind w:left="2016" w:hanging="220"/>
      </w:pPr>
      <w:rPr>
        <w:rFonts w:hint="default"/>
        <w:lang w:val="ru-RU" w:eastAsia="en-US" w:bidi="ar-SA"/>
      </w:rPr>
    </w:lvl>
    <w:lvl w:ilvl="4" w:tplc="0AE09BCA">
      <w:numFmt w:val="bullet"/>
      <w:lvlText w:val="•"/>
      <w:lvlJc w:val="left"/>
      <w:pPr>
        <w:ind w:left="2562" w:hanging="220"/>
      </w:pPr>
      <w:rPr>
        <w:rFonts w:hint="default"/>
        <w:lang w:val="ru-RU" w:eastAsia="en-US" w:bidi="ar-SA"/>
      </w:rPr>
    </w:lvl>
    <w:lvl w:ilvl="5" w:tplc="FA121B1C">
      <w:numFmt w:val="bullet"/>
      <w:lvlText w:val="•"/>
      <w:lvlJc w:val="left"/>
      <w:pPr>
        <w:ind w:left="3108" w:hanging="220"/>
      </w:pPr>
      <w:rPr>
        <w:rFonts w:hint="default"/>
        <w:lang w:val="ru-RU" w:eastAsia="en-US" w:bidi="ar-SA"/>
      </w:rPr>
    </w:lvl>
    <w:lvl w:ilvl="6" w:tplc="698A4410">
      <w:numFmt w:val="bullet"/>
      <w:lvlText w:val="•"/>
      <w:lvlJc w:val="left"/>
      <w:pPr>
        <w:ind w:left="3653" w:hanging="220"/>
      </w:pPr>
      <w:rPr>
        <w:rFonts w:hint="default"/>
        <w:lang w:val="ru-RU" w:eastAsia="en-US" w:bidi="ar-SA"/>
      </w:rPr>
    </w:lvl>
    <w:lvl w:ilvl="7" w:tplc="AEB2812A">
      <w:numFmt w:val="bullet"/>
      <w:lvlText w:val="•"/>
      <w:lvlJc w:val="left"/>
      <w:pPr>
        <w:ind w:left="4199" w:hanging="220"/>
      </w:pPr>
      <w:rPr>
        <w:rFonts w:hint="default"/>
        <w:lang w:val="ru-RU" w:eastAsia="en-US" w:bidi="ar-SA"/>
      </w:rPr>
    </w:lvl>
    <w:lvl w:ilvl="8" w:tplc="BD6A2B06">
      <w:numFmt w:val="bullet"/>
      <w:lvlText w:val="•"/>
      <w:lvlJc w:val="left"/>
      <w:pPr>
        <w:ind w:left="4744" w:hanging="220"/>
      </w:pPr>
      <w:rPr>
        <w:rFonts w:hint="default"/>
        <w:lang w:val="ru-RU" w:eastAsia="en-US" w:bidi="ar-SA"/>
      </w:rPr>
    </w:lvl>
  </w:abstractNum>
  <w:abstractNum w:abstractNumId="5">
    <w:nsid w:val="0E102828"/>
    <w:multiLevelType w:val="multilevel"/>
    <w:tmpl w:val="86E22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631A7"/>
    <w:multiLevelType w:val="hybridMultilevel"/>
    <w:tmpl w:val="0EAE7BC6"/>
    <w:lvl w:ilvl="0" w:tplc="D60054CA">
      <w:start w:val="1"/>
      <w:numFmt w:val="decimal"/>
      <w:lvlText w:val="%1."/>
      <w:lvlJc w:val="left"/>
      <w:pPr>
        <w:ind w:left="139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0"/>
        <w:w w:val="100"/>
        <w:sz w:val="24"/>
        <w:szCs w:val="24"/>
        <w:lang w:val="ru-RU" w:eastAsia="en-US" w:bidi="ar-SA"/>
      </w:rPr>
    </w:lvl>
    <w:lvl w:ilvl="1" w:tplc="4A5E6898">
      <w:numFmt w:val="bullet"/>
      <w:lvlText w:val="•"/>
      <w:lvlJc w:val="left"/>
      <w:pPr>
        <w:ind w:left="2313" w:hanging="356"/>
      </w:pPr>
      <w:rPr>
        <w:rFonts w:hint="default"/>
        <w:lang w:val="ru-RU" w:eastAsia="en-US" w:bidi="ar-SA"/>
      </w:rPr>
    </w:lvl>
    <w:lvl w:ilvl="2" w:tplc="093C8A50">
      <w:numFmt w:val="bullet"/>
      <w:lvlText w:val="•"/>
      <w:lvlJc w:val="left"/>
      <w:pPr>
        <w:ind w:left="3226" w:hanging="356"/>
      </w:pPr>
      <w:rPr>
        <w:rFonts w:hint="default"/>
        <w:lang w:val="ru-RU" w:eastAsia="en-US" w:bidi="ar-SA"/>
      </w:rPr>
    </w:lvl>
    <w:lvl w:ilvl="3" w:tplc="ACE8C4AA">
      <w:numFmt w:val="bullet"/>
      <w:lvlText w:val="•"/>
      <w:lvlJc w:val="left"/>
      <w:pPr>
        <w:ind w:left="4139" w:hanging="356"/>
      </w:pPr>
      <w:rPr>
        <w:rFonts w:hint="default"/>
        <w:lang w:val="ru-RU" w:eastAsia="en-US" w:bidi="ar-SA"/>
      </w:rPr>
    </w:lvl>
    <w:lvl w:ilvl="4" w:tplc="2C9E22DC">
      <w:numFmt w:val="bullet"/>
      <w:lvlText w:val="•"/>
      <w:lvlJc w:val="left"/>
      <w:pPr>
        <w:ind w:left="5052" w:hanging="356"/>
      </w:pPr>
      <w:rPr>
        <w:rFonts w:hint="default"/>
        <w:lang w:val="ru-RU" w:eastAsia="en-US" w:bidi="ar-SA"/>
      </w:rPr>
    </w:lvl>
    <w:lvl w:ilvl="5" w:tplc="A6F23BE6">
      <w:numFmt w:val="bullet"/>
      <w:lvlText w:val="•"/>
      <w:lvlJc w:val="left"/>
      <w:pPr>
        <w:ind w:left="5966" w:hanging="356"/>
      </w:pPr>
      <w:rPr>
        <w:rFonts w:hint="default"/>
        <w:lang w:val="ru-RU" w:eastAsia="en-US" w:bidi="ar-SA"/>
      </w:rPr>
    </w:lvl>
    <w:lvl w:ilvl="6" w:tplc="5776A484">
      <w:numFmt w:val="bullet"/>
      <w:lvlText w:val="•"/>
      <w:lvlJc w:val="left"/>
      <w:pPr>
        <w:ind w:left="6879" w:hanging="356"/>
      </w:pPr>
      <w:rPr>
        <w:rFonts w:hint="default"/>
        <w:lang w:val="ru-RU" w:eastAsia="en-US" w:bidi="ar-SA"/>
      </w:rPr>
    </w:lvl>
    <w:lvl w:ilvl="7" w:tplc="EFF09390">
      <w:numFmt w:val="bullet"/>
      <w:lvlText w:val="•"/>
      <w:lvlJc w:val="left"/>
      <w:pPr>
        <w:ind w:left="7792" w:hanging="356"/>
      </w:pPr>
      <w:rPr>
        <w:rFonts w:hint="default"/>
        <w:lang w:val="ru-RU" w:eastAsia="en-US" w:bidi="ar-SA"/>
      </w:rPr>
    </w:lvl>
    <w:lvl w:ilvl="8" w:tplc="6C08EC76">
      <w:numFmt w:val="bullet"/>
      <w:lvlText w:val="•"/>
      <w:lvlJc w:val="left"/>
      <w:pPr>
        <w:ind w:left="8705" w:hanging="356"/>
      </w:pPr>
      <w:rPr>
        <w:rFonts w:hint="default"/>
        <w:lang w:val="ru-RU" w:eastAsia="en-US" w:bidi="ar-SA"/>
      </w:rPr>
    </w:lvl>
  </w:abstractNum>
  <w:abstractNum w:abstractNumId="7">
    <w:nsid w:val="18540EDB"/>
    <w:multiLevelType w:val="hybridMultilevel"/>
    <w:tmpl w:val="2B62C9F8"/>
    <w:lvl w:ilvl="0" w:tplc="E708B540">
      <w:numFmt w:val="bullet"/>
      <w:lvlText w:val="-"/>
      <w:lvlJc w:val="left"/>
      <w:pPr>
        <w:ind w:left="3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D9D8D8E4">
      <w:numFmt w:val="bullet"/>
      <w:lvlText w:val="•"/>
      <w:lvlJc w:val="left"/>
      <w:pPr>
        <w:ind w:left="605" w:hanging="128"/>
      </w:pPr>
      <w:rPr>
        <w:rFonts w:hint="default"/>
        <w:lang w:val="ru-RU" w:eastAsia="en-US" w:bidi="ar-SA"/>
      </w:rPr>
    </w:lvl>
    <w:lvl w:ilvl="2" w:tplc="3DE02ACE">
      <w:numFmt w:val="bullet"/>
      <w:lvlText w:val="•"/>
      <w:lvlJc w:val="left"/>
      <w:pPr>
        <w:ind w:left="1211" w:hanging="128"/>
      </w:pPr>
      <w:rPr>
        <w:rFonts w:hint="default"/>
        <w:lang w:val="ru-RU" w:eastAsia="en-US" w:bidi="ar-SA"/>
      </w:rPr>
    </w:lvl>
    <w:lvl w:ilvl="3" w:tplc="8DD461EA">
      <w:numFmt w:val="bullet"/>
      <w:lvlText w:val="•"/>
      <w:lvlJc w:val="left"/>
      <w:pPr>
        <w:ind w:left="1816" w:hanging="128"/>
      </w:pPr>
      <w:rPr>
        <w:rFonts w:hint="default"/>
        <w:lang w:val="ru-RU" w:eastAsia="en-US" w:bidi="ar-SA"/>
      </w:rPr>
    </w:lvl>
    <w:lvl w:ilvl="4" w:tplc="C66CCD0A">
      <w:numFmt w:val="bullet"/>
      <w:lvlText w:val="•"/>
      <w:lvlJc w:val="left"/>
      <w:pPr>
        <w:ind w:left="2422" w:hanging="128"/>
      </w:pPr>
      <w:rPr>
        <w:rFonts w:hint="default"/>
        <w:lang w:val="ru-RU" w:eastAsia="en-US" w:bidi="ar-SA"/>
      </w:rPr>
    </w:lvl>
    <w:lvl w:ilvl="5" w:tplc="A1F01AC6">
      <w:numFmt w:val="bullet"/>
      <w:lvlText w:val="•"/>
      <w:lvlJc w:val="left"/>
      <w:pPr>
        <w:ind w:left="3027" w:hanging="128"/>
      </w:pPr>
      <w:rPr>
        <w:rFonts w:hint="default"/>
        <w:lang w:val="ru-RU" w:eastAsia="en-US" w:bidi="ar-SA"/>
      </w:rPr>
    </w:lvl>
    <w:lvl w:ilvl="6" w:tplc="61E05E4C">
      <w:numFmt w:val="bullet"/>
      <w:lvlText w:val="•"/>
      <w:lvlJc w:val="left"/>
      <w:pPr>
        <w:ind w:left="3633" w:hanging="128"/>
      </w:pPr>
      <w:rPr>
        <w:rFonts w:hint="default"/>
        <w:lang w:val="ru-RU" w:eastAsia="en-US" w:bidi="ar-SA"/>
      </w:rPr>
    </w:lvl>
    <w:lvl w:ilvl="7" w:tplc="E656188E">
      <w:numFmt w:val="bullet"/>
      <w:lvlText w:val="•"/>
      <w:lvlJc w:val="left"/>
      <w:pPr>
        <w:ind w:left="4238" w:hanging="128"/>
      </w:pPr>
      <w:rPr>
        <w:rFonts w:hint="default"/>
        <w:lang w:val="ru-RU" w:eastAsia="en-US" w:bidi="ar-SA"/>
      </w:rPr>
    </w:lvl>
    <w:lvl w:ilvl="8" w:tplc="78722D68">
      <w:numFmt w:val="bullet"/>
      <w:lvlText w:val="•"/>
      <w:lvlJc w:val="left"/>
      <w:pPr>
        <w:ind w:left="4844" w:hanging="128"/>
      </w:pPr>
      <w:rPr>
        <w:rFonts w:hint="default"/>
        <w:lang w:val="ru-RU" w:eastAsia="en-US" w:bidi="ar-SA"/>
      </w:rPr>
    </w:lvl>
  </w:abstractNum>
  <w:abstractNum w:abstractNumId="8">
    <w:nsid w:val="18F35588"/>
    <w:multiLevelType w:val="hybridMultilevel"/>
    <w:tmpl w:val="EE9C6C50"/>
    <w:lvl w:ilvl="0" w:tplc="BB1A83F8">
      <w:numFmt w:val="bullet"/>
      <w:lvlText w:val="-"/>
      <w:lvlJc w:val="left"/>
      <w:pPr>
        <w:ind w:left="14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3C88E34">
      <w:numFmt w:val="bullet"/>
      <w:lvlText w:val="•"/>
      <w:lvlJc w:val="left"/>
      <w:pPr>
        <w:ind w:left="603" w:hanging="140"/>
      </w:pPr>
      <w:rPr>
        <w:rFonts w:hint="default"/>
        <w:lang w:val="ru-RU" w:eastAsia="en-US" w:bidi="ar-SA"/>
      </w:rPr>
    </w:lvl>
    <w:lvl w:ilvl="2" w:tplc="FC72421A">
      <w:numFmt w:val="bullet"/>
      <w:lvlText w:val="•"/>
      <w:lvlJc w:val="left"/>
      <w:pPr>
        <w:ind w:left="1067" w:hanging="140"/>
      </w:pPr>
      <w:rPr>
        <w:rFonts w:hint="default"/>
        <w:lang w:val="ru-RU" w:eastAsia="en-US" w:bidi="ar-SA"/>
      </w:rPr>
    </w:lvl>
    <w:lvl w:ilvl="3" w:tplc="5DA647EA">
      <w:numFmt w:val="bullet"/>
      <w:lvlText w:val="•"/>
      <w:lvlJc w:val="left"/>
      <w:pPr>
        <w:ind w:left="1531" w:hanging="140"/>
      </w:pPr>
      <w:rPr>
        <w:rFonts w:hint="default"/>
        <w:lang w:val="ru-RU" w:eastAsia="en-US" w:bidi="ar-SA"/>
      </w:rPr>
    </w:lvl>
    <w:lvl w:ilvl="4" w:tplc="62BE8550">
      <w:numFmt w:val="bullet"/>
      <w:lvlText w:val="•"/>
      <w:lvlJc w:val="left"/>
      <w:pPr>
        <w:ind w:left="1995" w:hanging="140"/>
      </w:pPr>
      <w:rPr>
        <w:rFonts w:hint="default"/>
        <w:lang w:val="ru-RU" w:eastAsia="en-US" w:bidi="ar-SA"/>
      </w:rPr>
    </w:lvl>
    <w:lvl w:ilvl="5" w:tplc="D1BCA988">
      <w:numFmt w:val="bullet"/>
      <w:lvlText w:val="•"/>
      <w:lvlJc w:val="left"/>
      <w:pPr>
        <w:ind w:left="2459" w:hanging="140"/>
      </w:pPr>
      <w:rPr>
        <w:rFonts w:hint="default"/>
        <w:lang w:val="ru-RU" w:eastAsia="en-US" w:bidi="ar-SA"/>
      </w:rPr>
    </w:lvl>
    <w:lvl w:ilvl="6" w:tplc="30800EEC">
      <w:numFmt w:val="bullet"/>
      <w:lvlText w:val="•"/>
      <w:lvlJc w:val="left"/>
      <w:pPr>
        <w:ind w:left="2922" w:hanging="140"/>
      </w:pPr>
      <w:rPr>
        <w:rFonts w:hint="default"/>
        <w:lang w:val="ru-RU" w:eastAsia="en-US" w:bidi="ar-SA"/>
      </w:rPr>
    </w:lvl>
    <w:lvl w:ilvl="7" w:tplc="FA8A0BF4">
      <w:numFmt w:val="bullet"/>
      <w:lvlText w:val="•"/>
      <w:lvlJc w:val="left"/>
      <w:pPr>
        <w:ind w:left="3386" w:hanging="140"/>
      </w:pPr>
      <w:rPr>
        <w:rFonts w:hint="default"/>
        <w:lang w:val="ru-RU" w:eastAsia="en-US" w:bidi="ar-SA"/>
      </w:rPr>
    </w:lvl>
    <w:lvl w:ilvl="8" w:tplc="D1788690">
      <w:numFmt w:val="bullet"/>
      <w:lvlText w:val="•"/>
      <w:lvlJc w:val="left"/>
      <w:pPr>
        <w:ind w:left="3850" w:hanging="140"/>
      </w:pPr>
      <w:rPr>
        <w:rFonts w:hint="default"/>
        <w:lang w:val="ru-RU" w:eastAsia="en-US" w:bidi="ar-SA"/>
      </w:rPr>
    </w:lvl>
  </w:abstractNum>
  <w:abstractNum w:abstractNumId="9">
    <w:nsid w:val="19DE082B"/>
    <w:multiLevelType w:val="hybridMultilevel"/>
    <w:tmpl w:val="F264AFFE"/>
    <w:lvl w:ilvl="0" w:tplc="53683772">
      <w:numFmt w:val="bullet"/>
      <w:lvlText w:val="-"/>
      <w:lvlJc w:val="left"/>
      <w:pPr>
        <w:ind w:left="3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6EB0B256">
      <w:numFmt w:val="bullet"/>
      <w:lvlText w:val="•"/>
      <w:lvlJc w:val="left"/>
      <w:pPr>
        <w:ind w:left="605" w:hanging="128"/>
      </w:pPr>
      <w:rPr>
        <w:rFonts w:hint="default"/>
        <w:lang w:val="ru-RU" w:eastAsia="en-US" w:bidi="ar-SA"/>
      </w:rPr>
    </w:lvl>
    <w:lvl w:ilvl="2" w:tplc="0AF46C6A">
      <w:numFmt w:val="bullet"/>
      <w:lvlText w:val="•"/>
      <w:lvlJc w:val="left"/>
      <w:pPr>
        <w:ind w:left="1211" w:hanging="128"/>
      </w:pPr>
      <w:rPr>
        <w:rFonts w:hint="default"/>
        <w:lang w:val="ru-RU" w:eastAsia="en-US" w:bidi="ar-SA"/>
      </w:rPr>
    </w:lvl>
    <w:lvl w:ilvl="3" w:tplc="A5B47C38">
      <w:numFmt w:val="bullet"/>
      <w:lvlText w:val="•"/>
      <w:lvlJc w:val="left"/>
      <w:pPr>
        <w:ind w:left="1816" w:hanging="128"/>
      </w:pPr>
      <w:rPr>
        <w:rFonts w:hint="default"/>
        <w:lang w:val="ru-RU" w:eastAsia="en-US" w:bidi="ar-SA"/>
      </w:rPr>
    </w:lvl>
    <w:lvl w:ilvl="4" w:tplc="1710209A">
      <w:numFmt w:val="bullet"/>
      <w:lvlText w:val="•"/>
      <w:lvlJc w:val="left"/>
      <w:pPr>
        <w:ind w:left="2422" w:hanging="128"/>
      </w:pPr>
      <w:rPr>
        <w:rFonts w:hint="default"/>
        <w:lang w:val="ru-RU" w:eastAsia="en-US" w:bidi="ar-SA"/>
      </w:rPr>
    </w:lvl>
    <w:lvl w:ilvl="5" w:tplc="331E96C0">
      <w:numFmt w:val="bullet"/>
      <w:lvlText w:val="•"/>
      <w:lvlJc w:val="left"/>
      <w:pPr>
        <w:ind w:left="3027" w:hanging="128"/>
      </w:pPr>
      <w:rPr>
        <w:rFonts w:hint="default"/>
        <w:lang w:val="ru-RU" w:eastAsia="en-US" w:bidi="ar-SA"/>
      </w:rPr>
    </w:lvl>
    <w:lvl w:ilvl="6" w:tplc="F39A0AD2">
      <w:numFmt w:val="bullet"/>
      <w:lvlText w:val="•"/>
      <w:lvlJc w:val="left"/>
      <w:pPr>
        <w:ind w:left="3633" w:hanging="128"/>
      </w:pPr>
      <w:rPr>
        <w:rFonts w:hint="default"/>
        <w:lang w:val="ru-RU" w:eastAsia="en-US" w:bidi="ar-SA"/>
      </w:rPr>
    </w:lvl>
    <w:lvl w:ilvl="7" w:tplc="9A38FEA2">
      <w:numFmt w:val="bullet"/>
      <w:lvlText w:val="•"/>
      <w:lvlJc w:val="left"/>
      <w:pPr>
        <w:ind w:left="4238" w:hanging="128"/>
      </w:pPr>
      <w:rPr>
        <w:rFonts w:hint="default"/>
        <w:lang w:val="ru-RU" w:eastAsia="en-US" w:bidi="ar-SA"/>
      </w:rPr>
    </w:lvl>
    <w:lvl w:ilvl="8" w:tplc="53D2EED0">
      <w:numFmt w:val="bullet"/>
      <w:lvlText w:val="•"/>
      <w:lvlJc w:val="left"/>
      <w:pPr>
        <w:ind w:left="4844" w:hanging="128"/>
      </w:pPr>
      <w:rPr>
        <w:rFonts w:hint="default"/>
        <w:lang w:val="ru-RU" w:eastAsia="en-US" w:bidi="ar-SA"/>
      </w:rPr>
    </w:lvl>
  </w:abstractNum>
  <w:abstractNum w:abstractNumId="10">
    <w:nsid w:val="1A944793"/>
    <w:multiLevelType w:val="hybridMultilevel"/>
    <w:tmpl w:val="FD706E60"/>
    <w:lvl w:ilvl="0" w:tplc="6D1070C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1664F"/>
    <w:multiLevelType w:val="multilevel"/>
    <w:tmpl w:val="6E18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6516FF"/>
    <w:multiLevelType w:val="hybridMultilevel"/>
    <w:tmpl w:val="F5042AC0"/>
    <w:lvl w:ilvl="0" w:tplc="7EEA6F94">
      <w:numFmt w:val="bullet"/>
      <w:lvlText w:val="-"/>
      <w:lvlJc w:val="left"/>
      <w:pPr>
        <w:ind w:left="3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E1BA256C">
      <w:numFmt w:val="bullet"/>
      <w:lvlText w:val="•"/>
      <w:lvlJc w:val="left"/>
      <w:pPr>
        <w:ind w:left="605" w:hanging="128"/>
      </w:pPr>
      <w:rPr>
        <w:rFonts w:hint="default"/>
        <w:lang w:val="ru-RU" w:eastAsia="en-US" w:bidi="ar-SA"/>
      </w:rPr>
    </w:lvl>
    <w:lvl w:ilvl="2" w:tplc="1E8673AE">
      <w:numFmt w:val="bullet"/>
      <w:lvlText w:val="•"/>
      <w:lvlJc w:val="left"/>
      <w:pPr>
        <w:ind w:left="1211" w:hanging="128"/>
      </w:pPr>
      <w:rPr>
        <w:rFonts w:hint="default"/>
        <w:lang w:val="ru-RU" w:eastAsia="en-US" w:bidi="ar-SA"/>
      </w:rPr>
    </w:lvl>
    <w:lvl w:ilvl="3" w:tplc="7C925186">
      <w:numFmt w:val="bullet"/>
      <w:lvlText w:val="•"/>
      <w:lvlJc w:val="left"/>
      <w:pPr>
        <w:ind w:left="1816" w:hanging="128"/>
      </w:pPr>
      <w:rPr>
        <w:rFonts w:hint="default"/>
        <w:lang w:val="ru-RU" w:eastAsia="en-US" w:bidi="ar-SA"/>
      </w:rPr>
    </w:lvl>
    <w:lvl w:ilvl="4" w:tplc="EDA8CC0A">
      <w:numFmt w:val="bullet"/>
      <w:lvlText w:val="•"/>
      <w:lvlJc w:val="left"/>
      <w:pPr>
        <w:ind w:left="2422" w:hanging="128"/>
      </w:pPr>
      <w:rPr>
        <w:rFonts w:hint="default"/>
        <w:lang w:val="ru-RU" w:eastAsia="en-US" w:bidi="ar-SA"/>
      </w:rPr>
    </w:lvl>
    <w:lvl w:ilvl="5" w:tplc="396C3B00">
      <w:numFmt w:val="bullet"/>
      <w:lvlText w:val="•"/>
      <w:lvlJc w:val="left"/>
      <w:pPr>
        <w:ind w:left="3027" w:hanging="128"/>
      </w:pPr>
      <w:rPr>
        <w:rFonts w:hint="default"/>
        <w:lang w:val="ru-RU" w:eastAsia="en-US" w:bidi="ar-SA"/>
      </w:rPr>
    </w:lvl>
    <w:lvl w:ilvl="6" w:tplc="EF5EA030">
      <w:numFmt w:val="bullet"/>
      <w:lvlText w:val="•"/>
      <w:lvlJc w:val="left"/>
      <w:pPr>
        <w:ind w:left="3633" w:hanging="128"/>
      </w:pPr>
      <w:rPr>
        <w:rFonts w:hint="default"/>
        <w:lang w:val="ru-RU" w:eastAsia="en-US" w:bidi="ar-SA"/>
      </w:rPr>
    </w:lvl>
    <w:lvl w:ilvl="7" w:tplc="B9768FF6">
      <w:numFmt w:val="bullet"/>
      <w:lvlText w:val="•"/>
      <w:lvlJc w:val="left"/>
      <w:pPr>
        <w:ind w:left="4238" w:hanging="128"/>
      </w:pPr>
      <w:rPr>
        <w:rFonts w:hint="default"/>
        <w:lang w:val="ru-RU" w:eastAsia="en-US" w:bidi="ar-SA"/>
      </w:rPr>
    </w:lvl>
    <w:lvl w:ilvl="8" w:tplc="478E9A7E">
      <w:numFmt w:val="bullet"/>
      <w:lvlText w:val="•"/>
      <w:lvlJc w:val="left"/>
      <w:pPr>
        <w:ind w:left="4844" w:hanging="128"/>
      </w:pPr>
      <w:rPr>
        <w:rFonts w:hint="default"/>
        <w:lang w:val="ru-RU" w:eastAsia="en-US" w:bidi="ar-SA"/>
      </w:rPr>
    </w:lvl>
  </w:abstractNum>
  <w:abstractNum w:abstractNumId="13">
    <w:nsid w:val="2BBF05EB"/>
    <w:multiLevelType w:val="hybridMultilevel"/>
    <w:tmpl w:val="67A4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149ED"/>
    <w:multiLevelType w:val="hybridMultilevel"/>
    <w:tmpl w:val="B5DA0B20"/>
    <w:lvl w:ilvl="0" w:tplc="0A1E6050">
      <w:numFmt w:val="bullet"/>
      <w:lvlText w:val="-"/>
      <w:lvlJc w:val="left"/>
      <w:pPr>
        <w:ind w:left="3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60681482">
      <w:numFmt w:val="bullet"/>
      <w:lvlText w:val="•"/>
      <w:lvlJc w:val="left"/>
      <w:pPr>
        <w:ind w:left="605" w:hanging="128"/>
      </w:pPr>
      <w:rPr>
        <w:rFonts w:hint="default"/>
        <w:lang w:val="ru-RU" w:eastAsia="en-US" w:bidi="ar-SA"/>
      </w:rPr>
    </w:lvl>
    <w:lvl w:ilvl="2" w:tplc="0FB011E8">
      <w:numFmt w:val="bullet"/>
      <w:lvlText w:val="•"/>
      <w:lvlJc w:val="left"/>
      <w:pPr>
        <w:ind w:left="1211" w:hanging="128"/>
      </w:pPr>
      <w:rPr>
        <w:rFonts w:hint="default"/>
        <w:lang w:val="ru-RU" w:eastAsia="en-US" w:bidi="ar-SA"/>
      </w:rPr>
    </w:lvl>
    <w:lvl w:ilvl="3" w:tplc="59A46014">
      <w:numFmt w:val="bullet"/>
      <w:lvlText w:val="•"/>
      <w:lvlJc w:val="left"/>
      <w:pPr>
        <w:ind w:left="1816" w:hanging="128"/>
      </w:pPr>
      <w:rPr>
        <w:rFonts w:hint="default"/>
        <w:lang w:val="ru-RU" w:eastAsia="en-US" w:bidi="ar-SA"/>
      </w:rPr>
    </w:lvl>
    <w:lvl w:ilvl="4" w:tplc="7A269330">
      <w:numFmt w:val="bullet"/>
      <w:lvlText w:val="•"/>
      <w:lvlJc w:val="left"/>
      <w:pPr>
        <w:ind w:left="2422" w:hanging="128"/>
      </w:pPr>
      <w:rPr>
        <w:rFonts w:hint="default"/>
        <w:lang w:val="ru-RU" w:eastAsia="en-US" w:bidi="ar-SA"/>
      </w:rPr>
    </w:lvl>
    <w:lvl w:ilvl="5" w:tplc="42BE0522">
      <w:numFmt w:val="bullet"/>
      <w:lvlText w:val="•"/>
      <w:lvlJc w:val="left"/>
      <w:pPr>
        <w:ind w:left="3027" w:hanging="128"/>
      </w:pPr>
      <w:rPr>
        <w:rFonts w:hint="default"/>
        <w:lang w:val="ru-RU" w:eastAsia="en-US" w:bidi="ar-SA"/>
      </w:rPr>
    </w:lvl>
    <w:lvl w:ilvl="6" w:tplc="264237B4">
      <w:numFmt w:val="bullet"/>
      <w:lvlText w:val="•"/>
      <w:lvlJc w:val="left"/>
      <w:pPr>
        <w:ind w:left="3633" w:hanging="128"/>
      </w:pPr>
      <w:rPr>
        <w:rFonts w:hint="default"/>
        <w:lang w:val="ru-RU" w:eastAsia="en-US" w:bidi="ar-SA"/>
      </w:rPr>
    </w:lvl>
    <w:lvl w:ilvl="7" w:tplc="3C1E9AD8">
      <w:numFmt w:val="bullet"/>
      <w:lvlText w:val="•"/>
      <w:lvlJc w:val="left"/>
      <w:pPr>
        <w:ind w:left="4238" w:hanging="128"/>
      </w:pPr>
      <w:rPr>
        <w:rFonts w:hint="default"/>
        <w:lang w:val="ru-RU" w:eastAsia="en-US" w:bidi="ar-SA"/>
      </w:rPr>
    </w:lvl>
    <w:lvl w:ilvl="8" w:tplc="EB244780">
      <w:numFmt w:val="bullet"/>
      <w:lvlText w:val="•"/>
      <w:lvlJc w:val="left"/>
      <w:pPr>
        <w:ind w:left="4844" w:hanging="128"/>
      </w:pPr>
      <w:rPr>
        <w:rFonts w:hint="default"/>
        <w:lang w:val="ru-RU" w:eastAsia="en-US" w:bidi="ar-SA"/>
      </w:rPr>
    </w:lvl>
  </w:abstractNum>
  <w:abstractNum w:abstractNumId="15">
    <w:nsid w:val="2F046859"/>
    <w:multiLevelType w:val="multilevel"/>
    <w:tmpl w:val="C85C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193E94"/>
    <w:multiLevelType w:val="hybridMultilevel"/>
    <w:tmpl w:val="D5002204"/>
    <w:lvl w:ilvl="0" w:tplc="58481FB0">
      <w:numFmt w:val="bullet"/>
      <w:lvlText w:val="-"/>
      <w:lvlJc w:val="left"/>
      <w:pPr>
        <w:ind w:left="3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03120E86">
      <w:numFmt w:val="bullet"/>
      <w:lvlText w:val="•"/>
      <w:lvlJc w:val="left"/>
      <w:pPr>
        <w:ind w:left="605" w:hanging="128"/>
      </w:pPr>
      <w:rPr>
        <w:rFonts w:hint="default"/>
        <w:lang w:val="ru-RU" w:eastAsia="en-US" w:bidi="ar-SA"/>
      </w:rPr>
    </w:lvl>
    <w:lvl w:ilvl="2" w:tplc="6E1211E0">
      <w:numFmt w:val="bullet"/>
      <w:lvlText w:val="•"/>
      <w:lvlJc w:val="left"/>
      <w:pPr>
        <w:ind w:left="1211" w:hanging="128"/>
      </w:pPr>
      <w:rPr>
        <w:rFonts w:hint="default"/>
        <w:lang w:val="ru-RU" w:eastAsia="en-US" w:bidi="ar-SA"/>
      </w:rPr>
    </w:lvl>
    <w:lvl w:ilvl="3" w:tplc="FB28EF72">
      <w:numFmt w:val="bullet"/>
      <w:lvlText w:val="•"/>
      <w:lvlJc w:val="left"/>
      <w:pPr>
        <w:ind w:left="1816" w:hanging="128"/>
      </w:pPr>
      <w:rPr>
        <w:rFonts w:hint="default"/>
        <w:lang w:val="ru-RU" w:eastAsia="en-US" w:bidi="ar-SA"/>
      </w:rPr>
    </w:lvl>
    <w:lvl w:ilvl="4" w:tplc="9A88F5C2">
      <w:numFmt w:val="bullet"/>
      <w:lvlText w:val="•"/>
      <w:lvlJc w:val="left"/>
      <w:pPr>
        <w:ind w:left="2422" w:hanging="128"/>
      </w:pPr>
      <w:rPr>
        <w:rFonts w:hint="default"/>
        <w:lang w:val="ru-RU" w:eastAsia="en-US" w:bidi="ar-SA"/>
      </w:rPr>
    </w:lvl>
    <w:lvl w:ilvl="5" w:tplc="A7CE147C">
      <w:numFmt w:val="bullet"/>
      <w:lvlText w:val="•"/>
      <w:lvlJc w:val="left"/>
      <w:pPr>
        <w:ind w:left="3027" w:hanging="128"/>
      </w:pPr>
      <w:rPr>
        <w:rFonts w:hint="default"/>
        <w:lang w:val="ru-RU" w:eastAsia="en-US" w:bidi="ar-SA"/>
      </w:rPr>
    </w:lvl>
    <w:lvl w:ilvl="6" w:tplc="175C6A62">
      <w:numFmt w:val="bullet"/>
      <w:lvlText w:val="•"/>
      <w:lvlJc w:val="left"/>
      <w:pPr>
        <w:ind w:left="3633" w:hanging="128"/>
      </w:pPr>
      <w:rPr>
        <w:rFonts w:hint="default"/>
        <w:lang w:val="ru-RU" w:eastAsia="en-US" w:bidi="ar-SA"/>
      </w:rPr>
    </w:lvl>
    <w:lvl w:ilvl="7" w:tplc="D0063232">
      <w:numFmt w:val="bullet"/>
      <w:lvlText w:val="•"/>
      <w:lvlJc w:val="left"/>
      <w:pPr>
        <w:ind w:left="4238" w:hanging="128"/>
      </w:pPr>
      <w:rPr>
        <w:rFonts w:hint="default"/>
        <w:lang w:val="ru-RU" w:eastAsia="en-US" w:bidi="ar-SA"/>
      </w:rPr>
    </w:lvl>
    <w:lvl w:ilvl="8" w:tplc="F2322E64">
      <w:numFmt w:val="bullet"/>
      <w:lvlText w:val="•"/>
      <w:lvlJc w:val="left"/>
      <w:pPr>
        <w:ind w:left="4844" w:hanging="128"/>
      </w:pPr>
      <w:rPr>
        <w:rFonts w:hint="default"/>
        <w:lang w:val="ru-RU" w:eastAsia="en-US" w:bidi="ar-SA"/>
      </w:rPr>
    </w:lvl>
  </w:abstractNum>
  <w:abstractNum w:abstractNumId="17">
    <w:nsid w:val="35694642"/>
    <w:multiLevelType w:val="hybridMultilevel"/>
    <w:tmpl w:val="491E5E84"/>
    <w:lvl w:ilvl="0" w:tplc="DF902906">
      <w:start w:val="9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21F3A"/>
    <w:multiLevelType w:val="hybridMultilevel"/>
    <w:tmpl w:val="48F0A144"/>
    <w:lvl w:ilvl="0" w:tplc="5DBA007A">
      <w:numFmt w:val="bullet"/>
      <w:lvlText w:val="-"/>
      <w:lvlJc w:val="left"/>
      <w:pPr>
        <w:ind w:left="3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8CA7E40">
      <w:numFmt w:val="bullet"/>
      <w:lvlText w:val="•"/>
      <w:lvlJc w:val="left"/>
      <w:pPr>
        <w:ind w:left="605" w:hanging="137"/>
      </w:pPr>
      <w:rPr>
        <w:rFonts w:hint="default"/>
        <w:lang w:val="ru-RU" w:eastAsia="en-US" w:bidi="ar-SA"/>
      </w:rPr>
    </w:lvl>
    <w:lvl w:ilvl="2" w:tplc="BF32860C">
      <w:numFmt w:val="bullet"/>
      <w:lvlText w:val="•"/>
      <w:lvlJc w:val="left"/>
      <w:pPr>
        <w:ind w:left="1211" w:hanging="137"/>
      </w:pPr>
      <w:rPr>
        <w:rFonts w:hint="default"/>
        <w:lang w:val="ru-RU" w:eastAsia="en-US" w:bidi="ar-SA"/>
      </w:rPr>
    </w:lvl>
    <w:lvl w:ilvl="3" w:tplc="16E0046A">
      <w:numFmt w:val="bullet"/>
      <w:lvlText w:val="•"/>
      <w:lvlJc w:val="left"/>
      <w:pPr>
        <w:ind w:left="1816" w:hanging="137"/>
      </w:pPr>
      <w:rPr>
        <w:rFonts w:hint="default"/>
        <w:lang w:val="ru-RU" w:eastAsia="en-US" w:bidi="ar-SA"/>
      </w:rPr>
    </w:lvl>
    <w:lvl w:ilvl="4" w:tplc="A9548F7A">
      <w:numFmt w:val="bullet"/>
      <w:lvlText w:val="•"/>
      <w:lvlJc w:val="left"/>
      <w:pPr>
        <w:ind w:left="2422" w:hanging="137"/>
      </w:pPr>
      <w:rPr>
        <w:rFonts w:hint="default"/>
        <w:lang w:val="ru-RU" w:eastAsia="en-US" w:bidi="ar-SA"/>
      </w:rPr>
    </w:lvl>
    <w:lvl w:ilvl="5" w:tplc="AA643C6C">
      <w:numFmt w:val="bullet"/>
      <w:lvlText w:val="•"/>
      <w:lvlJc w:val="left"/>
      <w:pPr>
        <w:ind w:left="3027" w:hanging="137"/>
      </w:pPr>
      <w:rPr>
        <w:rFonts w:hint="default"/>
        <w:lang w:val="ru-RU" w:eastAsia="en-US" w:bidi="ar-SA"/>
      </w:rPr>
    </w:lvl>
    <w:lvl w:ilvl="6" w:tplc="50D4268C">
      <w:numFmt w:val="bullet"/>
      <w:lvlText w:val="•"/>
      <w:lvlJc w:val="left"/>
      <w:pPr>
        <w:ind w:left="3633" w:hanging="137"/>
      </w:pPr>
      <w:rPr>
        <w:rFonts w:hint="default"/>
        <w:lang w:val="ru-RU" w:eastAsia="en-US" w:bidi="ar-SA"/>
      </w:rPr>
    </w:lvl>
    <w:lvl w:ilvl="7" w:tplc="2F92677E">
      <w:numFmt w:val="bullet"/>
      <w:lvlText w:val="•"/>
      <w:lvlJc w:val="left"/>
      <w:pPr>
        <w:ind w:left="4238" w:hanging="137"/>
      </w:pPr>
      <w:rPr>
        <w:rFonts w:hint="default"/>
        <w:lang w:val="ru-RU" w:eastAsia="en-US" w:bidi="ar-SA"/>
      </w:rPr>
    </w:lvl>
    <w:lvl w:ilvl="8" w:tplc="CCE2B322">
      <w:numFmt w:val="bullet"/>
      <w:lvlText w:val="•"/>
      <w:lvlJc w:val="left"/>
      <w:pPr>
        <w:ind w:left="4844" w:hanging="137"/>
      </w:pPr>
      <w:rPr>
        <w:rFonts w:hint="default"/>
        <w:lang w:val="ru-RU" w:eastAsia="en-US" w:bidi="ar-SA"/>
      </w:rPr>
    </w:lvl>
  </w:abstractNum>
  <w:abstractNum w:abstractNumId="19">
    <w:nsid w:val="3E921CAE"/>
    <w:multiLevelType w:val="hybridMultilevel"/>
    <w:tmpl w:val="D4345F22"/>
    <w:lvl w:ilvl="0" w:tplc="185839A0">
      <w:numFmt w:val="bullet"/>
      <w:lvlText w:val="-"/>
      <w:lvlJc w:val="left"/>
      <w:pPr>
        <w:ind w:left="3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FD1EF386">
      <w:numFmt w:val="bullet"/>
      <w:lvlText w:val="•"/>
      <w:lvlJc w:val="left"/>
      <w:pPr>
        <w:ind w:left="605" w:hanging="128"/>
      </w:pPr>
      <w:rPr>
        <w:rFonts w:hint="default"/>
        <w:lang w:val="ru-RU" w:eastAsia="en-US" w:bidi="ar-SA"/>
      </w:rPr>
    </w:lvl>
    <w:lvl w:ilvl="2" w:tplc="F8FA20A6">
      <w:numFmt w:val="bullet"/>
      <w:lvlText w:val="•"/>
      <w:lvlJc w:val="left"/>
      <w:pPr>
        <w:ind w:left="1211" w:hanging="128"/>
      </w:pPr>
      <w:rPr>
        <w:rFonts w:hint="default"/>
        <w:lang w:val="ru-RU" w:eastAsia="en-US" w:bidi="ar-SA"/>
      </w:rPr>
    </w:lvl>
    <w:lvl w:ilvl="3" w:tplc="D35E43D8">
      <w:numFmt w:val="bullet"/>
      <w:lvlText w:val="•"/>
      <w:lvlJc w:val="left"/>
      <w:pPr>
        <w:ind w:left="1816" w:hanging="128"/>
      </w:pPr>
      <w:rPr>
        <w:rFonts w:hint="default"/>
        <w:lang w:val="ru-RU" w:eastAsia="en-US" w:bidi="ar-SA"/>
      </w:rPr>
    </w:lvl>
    <w:lvl w:ilvl="4" w:tplc="3AFC386C">
      <w:numFmt w:val="bullet"/>
      <w:lvlText w:val="•"/>
      <w:lvlJc w:val="left"/>
      <w:pPr>
        <w:ind w:left="2422" w:hanging="128"/>
      </w:pPr>
      <w:rPr>
        <w:rFonts w:hint="default"/>
        <w:lang w:val="ru-RU" w:eastAsia="en-US" w:bidi="ar-SA"/>
      </w:rPr>
    </w:lvl>
    <w:lvl w:ilvl="5" w:tplc="12BC307E">
      <w:numFmt w:val="bullet"/>
      <w:lvlText w:val="•"/>
      <w:lvlJc w:val="left"/>
      <w:pPr>
        <w:ind w:left="3027" w:hanging="128"/>
      </w:pPr>
      <w:rPr>
        <w:rFonts w:hint="default"/>
        <w:lang w:val="ru-RU" w:eastAsia="en-US" w:bidi="ar-SA"/>
      </w:rPr>
    </w:lvl>
    <w:lvl w:ilvl="6" w:tplc="993ACE6E">
      <w:numFmt w:val="bullet"/>
      <w:lvlText w:val="•"/>
      <w:lvlJc w:val="left"/>
      <w:pPr>
        <w:ind w:left="3633" w:hanging="128"/>
      </w:pPr>
      <w:rPr>
        <w:rFonts w:hint="default"/>
        <w:lang w:val="ru-RU" w:eastAsia="en-US" w:bidi="ar-SA"/>
      </w:rPr>
    </w:lvl>
    <w:lvl w:ilvl="7" w:tplc="DAAA382A">
      <w:numFmt w:val="bullet"/>
      <w:lvlText w:val="•"/>
      <w:lvlJc w:val="left"/>
      <w:pPr>
        <w:ind w:left="4238" w:hanging="128"/>
      </w:pPr>
      <w:rPr>
        <w:rFonts w:hint="default"/>
        <w:lang w:val="ru-RU" w:eastAsia="en-US" w:bidi="ar-SA"/>
      </w:rPr>
    </w:lvl>
    <w:lvl w:ilvl="8" w:tplc="EA74FCB4">
      <w:numFmt w:val="bullet"/>
      <w:lvlText w:val="•"/>
      <w:lvlJc w:val="left"/>
      <w:pPr>
        <w:ind w:left="4844" w:hanging="128"/>
      </w:pPr>
      <w:rPr>
        <w:rFonts w:hint="default"/>
        <w:lang w:val="ru-RU" w:eastAsia="en-US" w:bidi="ar-SA"/>
      </w:rPr>
    </w:lvl>
  </w:abstractNum>
  <w:abstractNum w:abstractNumId="20">
    <w:nsid w:val="422D0833"/>
    <w:multiLevelType w:val="multilevel"/>
    <w:tmpl w:val="8E3AB9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802A7C"/>
    <w:multiLevelType w:val="hybridMultilevel"/>
    <w:tmpl w:val="028855D4"/>
    <w:lvl w:ilvl="0" w:tplc="F7064CD2">
      <w:start w:val="1"/>
      <w:numFmt w:val="decimal"/>
      <w:lvlText w:val="%1."/>
      <w:lvlJc w:val="left"/>
      <w:pPr>
        <w:ind w:left="330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623CF74E">
      <w:numFmt w:val="bullet"/>
      <w:lvlText w:val="•"/>
      <w:lvlJc w:val="left"/>
      <w:pPr>
        <w:ind w:left="889" w:hanging="224"/>
      </w:pPr>
      <w:rPr>
        <w:rFonts w:hint="default"/>
        <w:lang w:val="ru-RU" w:eastAsia="en-US" w:bidi="ar-SA"/>
      </w:rPr>
    </w:lvl>
    <w:lvl w:ilvl="2" w:tplc="235E197C">
      <w:numFmt w:val="bullet"/>
      <w:lvlText w:val="•"/>
      <w:lvlJc w:val="left"/>
      <w:pPr>
        <w:ind w:left="1439" w:hanging="224"/>
      </w:pPr>
      <w:rPr>
        <w:rFonts w:hint="default"/>
        <w:lang w:val="ru-RU" w:eastAsia="en-US" w:bidi="ar-SA"/>
      </w:rPr>
    </w:lvl>
    <w:lvl w:ilvl="3" w:tplc="0D04A8D6">
      <w:numFmt w:val="bullet"/>
      <w:lvlText w:val="•"/>
      <w:lvlJc w:val="left"/>
      <w:pPr>
        <w:ind w:left="1988" w:hanging="224"/>
      </w:pPr>
      <w:rPr>
        <w:rFonts w:hint="default"/>
        <w:lang w:val="ru-RU" w:eastAsia="en-US" w:bidi="ar-SA"/>
      </w:rPr>
    </w:lvl>
    <w:lvl w:ilvl="4" w:tplc="A5CC353A">
      <w:numFmt w:val="bullet"/>
      <w:lvlText w:val="•"/>
      <w:lvlJc w:val="left"/>
      <w:pPr>
        <w:ind w:left="2538" w:hanging="224"/>
      </w:pPr>
      <w:rPr>
        <w:rFonts w:hint="default"/>
        <w:lang w:val="ru-RU" w:eastAsia="en-US" w:bidi="ar-SA"/>
      </w:rPr>
    </w:lvl>
    <w:lvl w:ilvl="5" w:tplc="655AC684">
      <w:numFmt w:val="bullet"/>
      <w:lvlText w:val="•"/>
      <w:lvlJc w:val="left"/>
      <w:pPr>
        <w:ind w:left="3088" w:hanging="224"/>
      </w:pPr>
      <w:rPr>
        <w:rFonts w:hint="default"/>
        <w:lang w:val="ru-RU" w:eastAsia="en-US" w:bidi="ar-SA"/>
      </w:rPr>
    </w:lvl>
    <w:lvl w:ilvl="6" w:tplc="4BC67042">
      <w:numFmt w:val="bullet"/>
      <w:lvlText w:val="•"/>
      <w:lvlJc w:val="left"/>
      <w:pPr>
        <w:ind w:left="3637" w:hanging="224"/>
      </w:pPr>
      <w:rPr>
        <w:rFonts w:hint="default"/>
        <w:lang w:val="ru-RU" w:eastAsia="en-US" w:bidi="ar-SA"/>
      </w:rPr>
    </w:lvl>
    <w:lvl w:ilvl="7" w:tplc="084A79A2">
      <w:numFmt w:val="bullet"/>
      <w:lvlText w:val="•"/>
      <w:lvlJc w:val="left"/>
      <w:pPr>
        <w:ind w:left="4187" w:hanging="224"/>
      </w:pPr>
      <w:rPr>
        <w:rFonts w:hint="default"/>
        <w:lang w:val="ru-RU" w:eastAsia="en-US" w:bidi="ar-SA"/>
      </w:rPr>
    </w:lvl>
    <w:lvl w:ilvl="8" w:tplc="9F6EC33A">
      <w:numFmt w:val="bullet"/>
      <w:lvlText w:val="•"/>
      <w:lvlJc w:val="left"/>
      <w:pPr>
        <w:ind w:left="4736" w:hanging="224"/>
      </w:pPr>
      <w:rPr>
        <w:rFonts w:hint="default"/>
        <w:lang w:val="ru-RU" w:eastAsia="en-US" w:bidi="ar-SA"/>
      </w:rPr>
    </w:lvl>
  </w:abstractNum>
  <w:abstractNum w:abstractNumId="22">
    <w:nsid w:val="473B727B"/>
    <w:multiLevelType w:val="hybridMultilevel"/>
    <w:tmpl w:val="92E874E2"/>
    <w:lvl w:ilvl="0" w:tplc="6B3C5B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D61E6"/>
    <w:multiLevelType w:val="hybridMultilevel"/>
    <w:tmpl w:val="20000DA2"/>
    <w:lvl w:ilvl="0" w:tplc="58ECC1A4">
      <w:numFmt w:val="bullet"/>
      <w:lvlText w:val="-"/>
      <w:lvlJc w:val="left"/>
      <w:pPr>
        <w:ind w:left="3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AD01A30">
      <w:numFmt w:val="bullet"/>
      <w:lvlText w:val="•"/>
      <w:lvlJc w:val="left"/>
      <w:pPr>
        <w:ind w:left="605" w:hanging="137"/>
      </w:pPr>
      <w:rPr>
        <w:rFonts w:hint="default"/>
        <w:lang w:val="ru-RU" w:eastAsia="en-US" w:bidi="ar-SA"/>
      </w:rPr>
    </w:lvl>
    <w:lvl w:ilvl="2" w:tplc="ECE812E4">
      <w:numFmt w:val="bullet"/>
      <w:lvlText w:val="•"/>
      <w:lvlJc w:val="left"/>
      <w:pPr>
        <w:ind w:left="1211" w:hanging="137"/>
      </w:pPr>
      <w:rPr>
        <w:rFonts w:hint="default"/>
        <w:lang w:val="ru-RU" w:eastAsia="en-US" w:bidi="ar-SA"/>
      </w:rPr>
    </w:lvl>
    <w:lvl w:ilvl="3" w:tplc="F78A046A">
      <w:numFmt w:val="bullet"/>
      <w:lvlText w:val="•"/>
      <w:lvlJc w:val="left"/>
      <w:pPr>
        <w:ind w:left="1816" w:hanging="137"/>
      </w:pPr>
      <w:rPr>
        <w:rFonts w:hint="default"/>
        <w:lang w:val="ru-RU" w:eastAsia="en-US" w:bidi="ar-SA"/>
      </w:rPr>
    </w:lvl>
    <w:lvl w:ilvl="4" w:tplc="B9207998">
      <w:numFmt w:val="bullet"/>
      <w:lvlText w:val="•"/>
      <w:lvlJc w:val="left"/>
      <w:pPr>
        <w:ind w:left="2422" w:hanging="137"/>
      </w:pPr>
      <w:rPr>
        <w:rFonts w:hint="default"/>
        <w:lang w:val="ru-RU" w:eastAsia="en-US" w:bidi="ar-SA"/>
      </w:rPr>
    </w:lvl>
    <w:lvl w:ilvl="5" w:tplc="3664F6FA">
      <w:numFmt w:val="bullet"/>
      <w:lvlText w:val="•"/>
      <w:lvlJc w:val="left"/>
      <w:pPr>
        <w:ind w:left="3027" w:hanging="137"/>
      </w:pPr>
      <w:rPr>
        <w:rFonts w:hint="default"/>
        <w:lang w:val="ru-RU" w:eastAsia="en-US" w:bidi="ar-SA"/>
      </w:rPr>
    </w:lvl>
    <w:lvl w:ilvl="6" w:tplc="59709010">
      <w:numFmt w:val="bullet"/>
      <w:lvlText w:val="•"/>
      <w:lvlJc w:val="left"/>
      <w:pPr>
        <w:ind w:left="3633" w:hanging="137"/>
      </w:pPr>
      <w:rPr>
        <w:rFonts w:hint="default"/>
        <w:lang w:val="ru-RU" w:eastAsia="en-US" w:bidi="ar-SA"/>
      </w:rPr>
    </w:lvl>
    <w:lvl w:ilvl="7" w:tplc="1C36C452">
      <w:numFmt w:val="bullet"/>
      <w:lvlText w:val="•"/>
      <w:lvlJc w:val="left"/>
      <w:pPr>
        <w:ind w:left="4238" w:hanging="137"/>
      </w:pPr>
      <w:rPr>
        <w:rFonts w:hint="default"/>
        <w:lang w:val="ru-RU" w:eastAsia="en-US" w:bidi="ar-SA"/>
      </w:rPr>
    </w:lvl>
    <w:lvl w:ilvl="8" w:tplc="FD44D0E8">
      <w:numFmt w:val="bullet"/>
      <w:lvlText w:val="•"/>
      <w:lvlJc w:val="left"/>
      <w:pPr>
        <w:ind w:left="4844" w:hanging="137"/>
      </w:pPr>
      <w:rPr>
        <w:rFonts w:hint="default"/>
        <w:lang w:val="ru-RU" w:eastAsia="en-US" w:bidi="ar-SA"/>
      </w:rPr>
    </w:lvl>
  </w:abstractNum>
  <w:abstractNum w:abstractNumId="24">
    <w:nsid w:val="51126AC9"/>
    <w:multiLevelType w:val="multilevel"/>
    <w:tmpl w:val="E00E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B36549"/>
    <w:multiLevelType w:val="hybridMultilevel"/>
    <w:tmpl w:val="DB723100"/>
    <w:lvl w:ilvl="0" w:tplc="56F8D488">
      <w:numFmt w:val="bullet"/>
      <w:lvlText w:val="-"/>
      <w:lvlJc w:val="left"/>
      <w:pPr>
        <w:ind w:left="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E6AF448">
      <w:numFmt w:val="bullet"/>
      <w:lvlText w:val="•"/>
      <w:lvlJc w:val="left"/>
      <w:pPr>
        <w:ind w:left="477" w:hanging="140"/>
      </w:pPr>
      <w:rPr>
        <w:rFonts w:hint="default"/>
        <w:lang w:val="ru-RU" w:eastAsia="en-US" w:bidi="ar-SA"/>
      </w:rPr>
    </w:lvl>
    <w:lvl w:ilvl="2" w:tplc="F5D45FE0">
      <w:numFmt w:val="bullet"/>
      <w:lvlText w:val="•"/>
      <w:lvlJc w:val="left"/>
      <w:pPr>
        <w:ind w:left="955" w:hanging="140"/>
      </w:pPr>
      <w:rPr>
        <w:rFonts w:hint="default"/>
        <w:lang w:val="ru-RU" w:eastAsia="en-US" w:bidi="ar-SA"/>
      </w:rPr>
    </w:lvl>
    <w:lvl w:ilvl="3" w:tplc="84287B96">
      <w:numFmt w:val="bullet"/>
      <w:lvlText w:val="•"/>
      <w:lvlJc w:val="left"/>
      <w:pPr>
        <w:ind w:left="1433" w:hanging="140"/>
      </w:pPr>
      <w:rPr>
        <w:rFonts w:hint="default"/>
        <w:lang w:val="ru-RU" w:eastAsia="en-US" w:bidi="ar-SA"/>
      </w:rPr>
    </w:lvl>
    <w:lvl w:ilvl="4" w:tplc="BD70F526">
      <w:numFmt w:val="bullet"/>
      <w:lvlText w:val="•"/>
      <w:lvlJc w:val="left"/>
      <w:pPr>
        <w:ind w:left="1911" w:hanging="140"/>
      </w:pPr>
      <w:rPr>
        <w:rFonts w:hint="default"/>
        <w:lang w:val="ru-RU" w:eastAsia="en-US" w:bidi="ar-SA"/>
      </w:rPr>
    </w:lvl>
    <w:lvl w:ilvl="5" w:tplc="596E5F5A">
      <w:numFmt w:val="bullet"/>
      <w:lvlText w:val="•"/>
      <w:lvlJc w:val="left"/>
      <w:pPr>
        <w:ind w:left="2389" w:hanging="140"/>
      </w:pPr>
      <w:rPr>
        <w:rFonts w:hint="default"/>
        <w:lang w:val="ru-RU" w:eastAsia="en-US" w:bidi="ar-SA"/>
      </w:rPr>
    </w:lvl>
    <w:lvl w:ilvl="6" w:tplc="8B720138">
      <w:numFmt w:val="bullet"/>
      <w:lvlText w:val="•"/>
      <w:lvlJc w:val="left"/>
      <w:pPr>
        <w:ind w:left="2866" w:hanging="140"/>
      </w:pPr>
      <w:rPr>
        <w:rFonts w:hint="default"/>
        <w:lang w:val="ru-RU" w:eastAsia="en-US" w:bidi="ar-SA"/>
      </w:rPr>
    </w:lvl>
    <w:lvl w:ilvl="7" w:tplc="17B60E48">
      <w:numFmt w:val="bullet"/>
      <w:lvlText w:val="•"/>
      <w:lvlJc w:val="left"/>
      <w:pPr>
        <w:ind w:left="3344" w:hanging="140"/>
      </w:pPr>
      <w:rPr>
        <w:rFonts w:hint="default"/>
        <w:lang w:val="ru-RU" w:eastAsia="en-US" w:bidi="ar-SA"/>
      </w:rPr>
    </w:lvl>
    <w:lvl w:ilvl="8" w:tplc="5A6A2F12">
      <w:numFmt w:val="bullet"/>
      <w:lvlText w:val="•"/>
      <w:lvlJc w:val="left"/>
      <w:pPr>
        <w:ind w:left="3822" w:hanging="140"/>
      </w:pPr>
      <w:rPr>
        <w:rFonts w:hint="default"/>
        <w:lang w:val="ru-RU" w:eastAsia="en-US" w:bidi="ar-SA"/>
      </w:rPr>
    </w:lvl>
  </w:abstractNum>
  <w:abstractNum w:abstractNumId="26">
    <w:nsid w:val="56584048"/>
    <w:multiLevelType w:val="multilevel"/>
    <w:tmpl w:val="B134A5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5617B"/>
    <w:multiLevelType w:val="hybridMultilevel"/>
    <w:tmpl w:val="1076D112"/>
    <w:lvl w:ilvl="0" w:tplc="1640F208">
      <w:numFmt w:val="bullet"/>
      <w:lvlText w:val="-"/>
      <w:lvlJc w:val="left"/>
      <w:pPr>
        <w:ind w:left="131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AA3062FC">
      <w:numFmt w:val="bullet"/>
      <w:lvlText w:val="•"/>
      <w:lvlJc w:val="left"/>
      <w:pPr>
        <w:ind w:left="731" w:hanging="128"/>
      </w:pPr>
      <w:rPr>
        <w:rFonts w:hint="default"/>
        <w:lang w:val="ru-RU" w:eastAsia="en-US" w:bidi="ar-SA"/>
      </w:rPr>
    </w:lvl>
    <w:lvl w:ilvl="2" w:tplc="E54C4046">
      <w:numFmt w:val="bullet"/>
      <w:lvlText w:val="•"/>
      <w:lvlJc w:val="left"/>
      <w:pPr>
        <w:ind w:left="1323" w:hanging="128"/>
      </w:pPr>
      <w:rPr>
        <w:rFonts w:hint="default"/>
        <w:lang w:val="ru-RU" w:eastAsia="en-US" w:bidi="ar-SA"/>
      </w:rPr>
    </w:lvl>
    <w:lvl w:ilvl="3" w:tplc="50D43076">
      <w:numFmt w:val="bullet"/>
      <w:lvlText w:val="•"/>
      <w:lvlJc w:val="left"/>
      <w:pPr>
        <w:ind w:left="1914" w:hanging="128"/>
      </w:pPr>
      <w:rPr>
        <w:rFonts w:hint="default"/>
        <w:lang w:val="ru-RU" w:eastAsia="en-US" w:bidi="ar-SA"/>
      </w:rPr>
    </w:lvl>
    <w:lvl w:ilvl="4" w:tplc="B00080CE">
      <w:numFmt w:val="bullet"/>
      <w:lvlText w:val="•"/>
      <w:lvlJc w:val="left"/>
      <w:pPr>
        <w:ind w:left="2506" w:hanging="128"/>
      </w:pPr>
      <w:rPr>
        <w:rFonts w:hint="default"/>
        <w:lang w:val="ru-RU" w:eastAsia="en-US" w:bidi="ar-SA"/>
      </w:rPr>
    </w:lvl>
    <w:lvl w:ilvl="5" w:tplc="F6BE6BA4">
      <w:numFmt w:val="bullet"/>
      <w:lvlText w:val="•"/>
      <w:lvlJc w:val="left"/>
      <w:pPr>
        <w:ind w:left="3097" w:hanging="128"/>
      </w:pPr>
      <w:rPr>
        <w:rFonts w:hint="default"/>
        <w:lang w:val="ru-RU" w:eastAsia="en-US" w:bidi="ar-SA"/>
      </w:rPr>
    </w:lvl>
    <w:lvl w:ilvl="6" w:tplc="CF22D094">
      <w:numFmt w:val="bullet"/>
      <w:lvlText w:val="•"/>
      <w:lvlJc w:val="left"/>
      <w:pPr>
        <w:ind w:left="3689" w:hanging="128"/>
      </w:pPr>
      <w:rPr>
        <w:rFonts w:hint="default"/>
        <w:lang w:val="ru-RU" w:eastAsia="en-US" w:bidi="ar-SA"/>
      </w:rPr>
    </w:lvl>
    <w:lvl w:ilvl="7" w:tplc="3F58A202">
      <w:numFmt w:val="bullet"/>
      <w:lvlText w:val="•"/>
      <w:lvlJc w:val="left"/>
      <w:pPr>
        <w:ind w:left="4280" w:hanging="128"/>
      </w:pPr>
      <w:rPr>
        <w:rFonts w:hint="default"/>
        <w:lang w:val="ru-RU" w:eastAsia="en-US" w:bidi="ar-SA"/>
      </w:rPr>
    </w:lvl>
    <w:lvl w:ilvl="8" w:tplc="AB2E861C">
      <w:numFmt w:val="bullet"/>
      <w:lvlText w:val="•"/>
      <w:lvlJc w:val="left"/>
      <w:pPr>
        <w:ind w:left="4872" w:hanging="128"/>
      </w:pPr>
      <w:rPr>
        <w:rFonts w:hint="default"/>
        <w:lang w:val="ru-RU" w:eastAsia="en-US" w:bidi="ar-SA"/>
      </w:rPr>
    </w:lvl>
  </w:abstractNum>
  <w:abstractNum w:abstractNumId="28">
    <w:nsid w:val="59A54E03"/>
    <w:multiLevelType w:val="hybridMultilevel"/>
    <w:tmpl w:val="F548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D0BC5"/>
    <w:multiLevelType w:val="hybridMultilevel"/>
    <w:tmpl w:val="D982C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904F5"/>
    <w:multiLevelType w:val="multilevel"/>
    <w:tmpl w:val="98DCDC06"/>
    <w:lvl w:ilvl="0">
      <w:start w:val="6"/>
      <w:numFmt w:val="decimal"/>
      <w:lvlText w:val="%1"/>
      <w:lvlJc w:val="left"/>
      <w:pPr>
        <w:ind w:left="1744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4" w:hanging="42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0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94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9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4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8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3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8" w:hanging="424"/>
      </w:pPr>
      <w:rPr>
        <w:rFonts w:hint="default"/>
        <w:lang w:val="ru-RU" w:eastAsia="en-US" w:bidi="ar-SA"/>
      </w:rPr>
    </w:lvl>
  </w:abstractNum>
  <w:abstractNum w:abstractNumId="31">
    <w:nsid w:val="77B64BAC"/>
    <w:multiLevelType w:val="hybridMultilevel"/>
    <w:tmpl w:val="AB4863E6"/>
    <w:lvl w:ilvl="0" w:tplc="FDD214FC">
      <w:numFmt w:val="bullet"/>
      <w:lvlText w:val="-"/>
      <w:lvlJc w:val="left"/>
      <w:pPr>
        <w:ind w:left="3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76A80B0">
      <w:numFmt w:val="bullet"/>
      <w:lvlText w:val="•"/>
      <w:lvlJc w:val="left"/>
      <w:pPr>
        <w:ind w:left="477" w:hanging="136"/>
      </w:pPr>
      <w:rPr>
        <w:rFonts w:hint="default"/>
        <w:lang w:val="ru-RU" w:eastAsia="en-US" w:bidi="ar-SA"/>
      </w:rPr>
    </w:lvl>
    <w:lvl w:ilvl="2" w:tplc="699CFE1E">
      <w:numFmt w:val="bullet"/>
      <w:lvlText w:val="•"/>
      <w:lvlJc w:val="left"/>
      <w:pPr>
        <w:ind w:left="955" w:hanging="136"/>
      </w:pPr>
      <w:rPr>
        <w:rFonts w:hint="default"/>
        <w:lang w:val="ru-RU" w:eastAsia="en-US" w:bidi="ar-SA"/>
      </w:rPr>
    </w:lvl>
    <w:lvl w:ilvl="3" w:tplc="66485502">
      <w:numFmt w:val="bullet"/>
      <w:lvlText w:val="•"/>
      <w:lvlJc w:val="left"/>
      <w:pPr>
        <w:ind w:left="1433" w:hanging="136"/>
      </w:pPr>
      <w:rPr>
        <w:rFonts w:hint="default"/>
        <w:lang w:val="ru-RU" w:eastAsia="en-US" w:bidi="ar-SA"/>
      </w:rPr>
    </w:lvl>
    <w:lvl w:ilvl="4" w:tplc="95FC83D0">
      <w:numFmt w:val="bullet"/>
      <w:lvlText w:val="•"/>
      <w:lvlJc w:val="left"/>
      <w:pPr>
        <w:ind w:left="1911" w:hanging="136"/>
      </w:pPr>
      <w:rPr>
        <w:rFonts w:hint="default"/>
        <w:lang w:val="ru-RU" w:eastAsia="en-US" w:bidi="ar-SA"/>
      </w:rPr>
    </w:lvl>
    <w:lvl w:ilvl="5" w:tplc="6A5E0294">
      <w:numFmt w:val="bullet"/>
      <w:lvlText w:val="•"/>
      <w:lvlJc w:val="left"/>
      <w:pPr>
        <w:ind w:left="2389" w:hanging="136"/>
      </w:pPr>
      <w:rPr>
        <w:rFonts w:hint="default"/>
        <w:lang w:val="ru-RU" w:eastAsia="en-US" w:bidi="ar-SA"/>
      </w:rPr>
    </w:lvl>
    <w:lvl w:ilvl="6" w:tplc="2B48CCDA">
      <w:numFmt w:val="bullet"/>
      <w:lvlText w:val="•"/>
      <w:lvlJc w:val="left"/>
      <w:pPr>
        <w:ind w:left="2866" w:hanging="136"/>
      </w:pPr>
      <w:rPr>
        <w:rFonts w:hint="default"/>
        <w:lang w:val="ru-RU" w:eastAsia="en-US" w:bidi="ar-SA"/>
      </w:rPr>
    </w:lvl>
    <w:lvl w:ilvl="7" w:tplc="7E0AA9FC">
      <w:numFmt w:val="bullet"/>
      <w:lvlText w:val="•"/>
      <w:lvlJc w:val="left"/>
      <w:pPr>
        <w:ind w:left="3344" w:hanging="136"/>
      </w:pPr>
      <w:rPr>
        <w:rFonts w:hint="default"/>
        <w:lang w:val="ru-RU" w:eastAsia="en-US" w:bidi="ar-SA"/>
      </w:rPr>
    </w:lvl>
    <w:lvl w:ilvl="8" w:tplc="D81402D2">
      <w:numFmt w:val="bullet"/>
      <w:lvlText w:val="•"/>
      <w:lvlJc w:val="left"/>
      <w:pPr>
        <w:ind w:left="3822" w:hanging="136"/>
      </w:pPr>
      <w:rPr>
        <w:rFonts w:hint="default"/>
        <w:lang w:val="ru-RU" w:eastAsia="en-US" w:bidi="ar-SA"/>
      </w:rPr>
    </w:lvl>
  </w:abstractNum>
  <w:abstractNum w:abstractNumId="32">
    <w:nsid w:val="796F5966"/>
    <w:multiLevelType w:val="multilevel"/>
    <w:tmpl w:val="B6A8C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24"/>
  </w:num>
  <w:num w:numId="6">
    <w:abstractNumId w:val="10"/>
  </w:num>
  <w:num w:numId="7">
    <w:abstractNumId w:val="11"/>
  </w:num>
  <w:num w:numId="8">
    <w:abstractNumId w:val="3"/>
  </w:num>
  <w:num w:numId="9">
    <w:abstractNumId w:val="5"/>
  </w:num>
  <w:num w:numId="10">
    <w:abstractNumId w:val="32"/>
  </w:num>
  <w:num w:numId="11">
    <w:abstractNumId w:val="20"/>
  </w:num>
  <w:num w:numId="12">
    <w:abstractNumId w:val="6"/>
  </w:num>
  <w:num w:numId="13">
    <w:abstractNumId w:val="4"/>
  </w:num>
  <w:num w:numId="14">
    <w:abstractNumId w:val="21"/>
  </w:num>
  <w:num w:numId="15">
    <w:abstractNumId w:val="27"/>
  </w:num>
  <w:num w:numId="16">
    <w:abstractNumId w:val="14"/>
  </w:num>
  <w:num w:numId="17">
    <w:abstractNumId w:val="19"/>
  </w:num>
  <w:num w:numId="18">
    <w:abstractNumId w:val="12"/>
  </w:num>
  <w:num w:numId="19">
    <w:abstractNumId w:val="16"/>
  </w:num>
  <w:num w:numId="20">
    <w:abstractNumId w:val="9"/>
  </w:num>
  <w:num w:numId="21">
    <w:abstractNumId w:val="7"/>
  </w:num>
  <w:num w:numId="22">
    <w:abstractNumId w:val="18"/>
  </w:num>
  <w:num w:numId="23">
    <w:abstractNumId w:val="23"/>
  </w:num>
  <w:num w:numId="24">
    <w:abstractNumId w:val="30"/>
  </w:num>
  <w:num w:numId="25">
    <w:abstractNumId w:val="31"/>
  </w:num>
  <w:num w:numId="26">
    <w:abstractNumId w:val="25"/>
  </w:num>
  <w:num w:numId="27">
    <w:abstractNumId w:val="8"/>
  </w:num>
  <w:num w:numId="28">
    <w:abstractNumId w:val="17"/>
  </w:num>
  <w:num w:numId="29">
    <w:abstractNumId w:val="22"/>
  </w:num>
  <w:num w:numId="30">
    <w:abstractNumId w:val="28"/>
  </w:num>
  <w:num w:numId="31">
    <w:abstractNumId w:val="15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891"/>
    <w:rsid w:val="00001207"/>
    <w:rsid w:val="00001D47"/>
    <w:rsid w:val="00005440"/>
    <w:rsid w:val="00005FDA"/>
    <w:rsid w:val="00007863"/>
    <w:rsid w:val="00011651"/>
    <w:rsid w:val="00013C11"/>
    <w:rsid w:val="00016BB6"/>
    <w:rsid w:val="0001723F"/>
    <w:rsid w:val="00024526"/>
    <w:rsid w:val="00025CC3"/>
    <w:rsid w:val="0002672C"/>
    <w:rsid w:val="0003242F"/>
    <w:rsid w:val="0003326A"/>
    <w:rsid w:val="000372B1"/>
    <w:rsid w:val="000379E0"/>
    <w:rsid w:val="000452C0"/>
    <w:rsid w:val="00045733"/>
    <w:rsid w:val="000529D2"/>
    <w:rsid w:val="0005332C"/>
    <w:rsid w:val="000555DE"/>
    <w:rsid w:val="000612EF"/>
    <w:rsid w:val="00061CEF"/>
    <w:rsid w:val="0006396C"/>
    <w:rsid w:val="00065B2E"/>
    <w:rsid w:val="0007005C"/>
    <w:rsid w:val="00074135"/>
    <w:rsid w:val="00081A5C"/>
    <w:rsid w:val="00081EE3"/>
    <w:rsid w:val="00082E52"/>
    <w:rsid w:val="00084C4C"/>
    <w:rsid w:val="000907BA"/>
    <w:rsid w:val="00092D0A"/>
    <w:rsid w:val="000945DC"/>
    <w:rsid w:val="00095077"/>
    <w:rsid w:val="000957C1"/>
    <w:rsid w:val="000A0A2A"/>
    <w:rsid w:val="000A22BB"/>
    <w:rsid w:val="000A38A4"/>
    <w:rsid w:val="000A43D3"/>
    <w:rsid w:val="000B0CD6"/>
    <w:rsid w:val="000B27D1"/>
    <w:rsid w:val="000C146F"/>
    <w:rsid w:val="000D0449"/>
    <w:rsid w:val="000D3456"/>
    <w:rsid w:val="000D4E22"/>
    <w:rsid w:val="000D5270"/>
    <w:rsid w:val="000D7ADB"/>
    <w:rsid w:val="000D7CC7"/>
    <w:rsid w:val="000E2ABD"/>
    <w:rsid w:val="000E2D01"/>
    <w:rsid w:val="000E2FD3"/>
    <w:rsid w:val="000E6569"/>
    <w:rsid w:val="000E6759"/>
    <w:rsid w:val="000E7249"/>
    <w:rsid w:val="000E7489"/>
    <w:rsid w:val="000E7F0B"/>
    <w:rsid w:val="000F02E9"/>
    <w:rsid w:val="000F4721"/>
    <w:rsid w:val="000F5157"/>
    <w:rsid w:val="00105C0E"/>
    <w:rsid w:val="001065D9"/>
    <w:rsid w:val="00111A1F"/>
    <w:rsid w:val="00121C3B"/>
    <w:rsid w:val="001234CC"/>
    <w:rsid w:val="00125AA9"/>
    <w:rsid w:val="001301DE"/>
    <w:rsid w:val="001349F1"/>
    <w:rsid w:val="00136524"/>
    <w:rsid w:val="00144B14"/>
    <w:rsid w:val="00146EA0"/>
    <w:rsid w:val="001500EA"/>
    <w:rsid w:val="00152B1E"/>
    <w:rsid w:val="001536A1"/>
    <w:rsid w:val="0015577F"/>
    <w:rsid w:val="00161021"/>
    <w:rsid w:val="001633F8"/>
    <w:rsid w:val="001700DB"/>
    <w:rsid w:val="001712CA"/>
    <w:rsid w:val="0017407F"/>
    <w:rsid w:val="001751C6"/>
    <w:rsid w:val="00175BBA"/>
    <w:rsid w:val="0018039D"/>
    <w:rsid w:val="0019010E"/>
    <w:rsid w:val="00191C64"/>
    <w:rsid w:val="001928B0"/>
    <w:rsid w:val="00192FDD"/>
    <w:rsid w:val="00193A9C"/>
    <w:rsid w:val="00196E85"/>
    <w:rsid w:val="001A69FE"/>
    <w:rsid w:val="001B384B"/>
    <w:rsid w:val="001B4618"/>
    <w:rsid w:val="001B6096"/>
    <w:rsid w:val="001B6E35"/>
    <w:rsid w:val="001C1353"/>
    <w:rsid w:val="001C4077"/>
    <w:rsid w:val="001C7A7E"/>
    <w:rsid w:val="001D1A19"/>
    <w:rsid w:val="001D2606"/>
    <w:rsid w:val="001D6B2C"/>
    <w:rsid w:val="001E06FF"/>
    <w:rsid w:val="001E2E29"/>
    <w:rsid w:val="001E332F"/>
    <w:rsid w:val="001E39EF"/>
    <w:rsid w:val="001E5B2F"/>
    <w:rsid w:val="001F09C5"/>
    <w:rsid w:val="001F2086"/>
    <w:rsid w:val="001F4F2B"/>
    <w:rsid w:val="00202570"/>
    <w:rsid w:val="0020457D"/>
    <w:rsid w:val="002058CA"/>
    <w:rsid w:val="00206D53"/>
    <w:rsid w:val="0020749F"/>
    <w:rsid w:val="00207B59"/>
    <w:rsid w:val="0021220F"/>
    <w:rsid w:val="00213C18"/>
    <w:rsid w:val="00220964"/>
    <w:rsid w:val="00220FD4"/>
    <w:rsid w:val="00221391"/>
    <w:rsid w:val="00223234"/>
    <w:rsid w:val="0023390F"/>
    <w:rsid w:val="002377B4"/>
    <w:rsid w:val="00242981"/>
    <w:rsid w:val="002535F1"/>
    <w:rsid w:val="00254E86"/>
    <w:rsid w:val="00257DEF"/>
    <w:rsid w:val="00264485"/>
    <w:rsid w:val="00264569"/>
    <w:rsid w:val="00265CB0"/>
    <w:rsid w:val="0026791D"/>
    <w:rsid w:val="00272461"/>
    <w:rsid w:val="0027358E"/>
    <w:rsid w:val="00273794"/>
    <w:rsid w:val="00287826"/>
    <w:rsid w:val="00287DE7"/>
    <w:rsid w:val="00290FF6"/>
    <w:rsid w:val="00292353"/>
    <w:rsid w:val="0029689C"/>
    <w:rsid w:val="002A370B"/>
    <w:rsid w:val="002A6F50"/>
    <w:rsid w:val="002A7C43"/>
    <w:rsid w:val="002B3680"/>
    <w:rsid w:val="002B45AA"/>
    <w:rsid w:val="002B6DF3"/>
    <w:rsid w:val="002C18FC"/>
    <w:rsid w:val="002C28B7"/>
    <w:rsid w:val="002C368B"/>
    <w:rsid w:val="002C78FF"/>
    <w:rsid w:val="002D0045"/>
    <w:rsid w:val="002D129C"/>
    <w:rsid w:val="002D468D"/>
    <w:rsid w:val="002D46DD"/>
    <w:rsid w:val="002D6E86"/>
    <w:rsid w:val="002F0754"/>
    <w:rsid w:val="002F10FE"/>
    <w:rsid w:val="002F18D5"/>
    <w:rsid w:val="00305292"/>
    <w:rsid w:val="00306D8E"/>
    <w:rsid w:val="00310B5C"/>
    <w:rsid w:val="00313399"/>
    <w:rsid w:val="00316363"/>
    <w:rsid w:val="003208B1"/>
    <w:rsid w:val="00322127"/>
    <w:rsid w:val="0032244D"/>
    <w:rsid w:val="0032475E"/>
    <w:rsid w:val="00326C46"/>
    <w:rsid w:val="003276CA"/>
    <w:rsid w:val="00327A69"/>
    <w:rsid w:val="00331C63"/>
    <w:rsid w:val="00332AF1"/>
    <w:rsid w:val="003348EF"/>
    <w:rsid w:val="003502A8"/>
    <w:rsid w:val="00351D61"/>
    <w:rsid w:val="003638F4"/>
    <w:rsid w:val="00363DC7"/>
    <w:rsid w:val="00371412"/>
    <w:rsid w:val="00373167"/>
    <w:rsid w:val="00373E8D"/>
    <w:rsid w:val="00374A62"/>
    <w:rsid w:val="00375970"/>
    <w:rsid w:val="0038240E"/>
    <w:rsid w:val="00385712"/>
    <w:rsid w:val="00387406"/>
    <w:rsid w:val="00391D2A"/>
    <w:rsid w:val="003920C4"/>
    <w:rsid w:val="003933FE"/>
    <w:rsid w:val="003957FB"/>
    <w:rsid w:val="003A0EF0"/>
    <w:rsid w:val="003A1BB8"/>
    <w:rsid w:val="003A421D"/>
    <w:rsid w:val="003B00BF"/>
    <w:rsid w:val="003B05A9"/>
    <w:rsid w:val="003B0673"/>
    <w:rsid w:val="003B24A1"/>
    <w:rsid w:val="003B6C9A"/>
    <w:rsid w:val="003C4135"/>
    <w:rsid w:val="003C5B26"/>
    <w:rsid w:val="003D3005"/>
    <w:rsid w:val="003D4BD1"/>
    <w:rsid w:val="003F33EC"/>
    <w:rsid w:val="004005A9"/>
    <w:rsid w:val="0040343F"/>
    <w:rsid w:val="00413302"/>
    <w:rsid w:val="00413B5B"/>
    <w:rsid w:val="0041454E"/>
    <w:rsid w:val="00417744"/>
    <w:rsid w:val="004222A6"/>
    <w:rsid w:val="004302DB"/>
    <w:rsid w:val="004327F3"/>
    <w:rsid w:val="00433690"/>
    <w:rsid w:val="00433F6A"/>
    <w:rsid w:val="00434BF1"/>
    <w:rsid w:val="00434DC9"/>
    <w:rsid w:val="0043529F"/>
    <w:rsid w:val="004374C2"/>
    <w:rsid w:val="00437FD3"/>
    <w:rsid w:val="004405E8"/>
    <w:rsid w:val="00443291"/>
    <w:rsid w:val="004449CB"/>
    <w:rsid w:val="00447825"/>
    <w:rsid w:val="00450BEF"/>
    <w:rsid w:val="004518AC"/>
    <w:rsid w:val="004527C1"/>
    <w:rsid w:val="00456A54"/>
    <w:rsid w:val="00456FB7"/>
    <w:rsid w:val="00467437"/>
    <w:rsid w:val="0047072E"/>
    <w:rsid w:val="0047300D"/>
    <w:rsid w:val="004740BC"/>
    <w:rsid w:val="00477BBF"/>
    <w:rsid w:val="00480BDE"/>
    <w:rsid w:val="00484FD9"/>
    <w:rsid w:val="004859C0"/>
    <w:rsid w:val="00485D44"/>
    <w:rsid w:val="0049229A"/>
    <w:rsid w:val="0049353D"/>
    <w:rsid w:val="004936F3"/>
    <w:rsid w:val="00495E04"/>
    <w:rsid w:val="00496AE4"/>
    <w:rsid w:val="00497E8D"/>
    <w:rsid w:val="004A2302"/>
    <w:rsid w:val="004A34A8"/>
    <w:rsid w:val="004A3E51"/>
    <w:rsid w:val="004A4163"/>
    <w:rsid w:val="004A7BE1"/>
    <w:rsid w:val="004B57EA"/>
    <w:rsid w:val="004B63BD"/>
    <w:rsid w:val="004C263D"/>
    <w:rsid w:val="004C4B80"/>
    <w:rsid w:val="004C5911"/>
    <w:rsid w:val="004C7253"/>
    <w:rsid w:val="004D0454"/>
    <w:rsid w:val="004D0B14"/>
    <w:rsid w:val="004D62DB"/>
    <w:rsid w:val="004D714C"/>
    <w:rsid w:val="004D7428"/>
    <w:rsid w:val="004E2AA4"/>
    <w:rsid w:val="004E2CA5"/>
    <w:rsid w:val="004E4288"/>
    <w:rsid w:val="004E5DC2"/>
    <w:rsid w:val="004F0FE5"/>
    <w:rsid w:val="004F2E08"/>
    <w:rsid w:val="004F552F"/>
    <w:rsid w:val="005032E2"/>
    <w:rsid w:val="005043A1"/>
    <w:rsid w:val="005073AA"/>
    <w:rsid w:val="0051077F"/>
    <w:rsid w:val="00520322"/>
    <w:rsid w:val="00521A4D"/>
    <w:rsid w:val="005244E9"/>
    <w:rsid w:val="00526962"/>
    <w:rsid w:val="00527C16"/>
    <w:rsid w:val="00532135"/>
    <w:rsid w:val="00534603"/>
    <w:rsid w:val="00535803"/>
    <w:rsid w:val="005410E8"/>
    <w:rsid w:val="005435FC"/>
    <w:rsid w:val="00543FBA"/>
    <w:rsid w:val="005453A5"/>
    <w:rsid w:val="005468B5"/>
    <w:rsid w:val="005506FD"/>
    <w:rsid w:val="005515BF"/>
    <w:rsid w:val="00554A10"/>
    <w:rsid w:val="00556AB0"/>
    <w:rsid w:val="00556D53"/>
    <w:rsid w:val="00561D83"/>
    <w:rsid w:val="00565622"/>
    <w:rsid w:val="00566487"/>
    <w:rsid w:val="0057093F"/>
    <w:rsid w:val="00574484"/>
    <w:rsid w:val="00575022"/>
    <w:rsid w:val="00576912"/>
    <w:rsid w:val="005810CE"/>
    <w:rsid w:val="00581564"/>
    <w:rsid w:val="005900C5"/>
    <w:rsid w:val="005927D4"/>
    <w:rsid w:val="00593FE6"/>
    <w:rsid w:val="00594A47"/>
    <w:rsid w:val="0059568B"/>
    <w:rsid w:val="005A33BA"/>
    <w:rsid w:val="005A377F"/>
    <w:rsid w:val="005A3C45"/>
    <w:rsid w:val="005A3D2E"/>
    <w:rsid w:val="005A54E2"/>
    <w:rsid w:val="005B0A29"/>
    <w:rsid w:val="005B1D8B"/>
    <w:rsid w:val="005B2419"/>
    <w:rsid w:val="005B26AA"/>
    <w:rsid w:val="005B4F36"/>
    <w:rsid w:val="005B4F98"/>
    <w:rsid w:val="005B5838"/>
    <w:rsid w:val="005B6A5B"/>
    <w:rsid w:val="005C149B"/>
    <w:rsid w:val="005C3145"/>
    <w:rsid w:val="005C53EC"/>
    <w:rsid w:val="005C58FA"/>
    <w:rsid w:val="005C7CA0"/>
    <w:rsid w:val="005D685C"/>
    <w:rsid w:val="005E0E56"/>
    <w:rsid w:val="005E0EF5"/>
    <w:rsid w:val="005E273B"/>
    <w:rsid w:val="005E27BE"/>
    <w:rsid w:val="005E2DEF"/>
    <w:rsid w:val="005E33FF"/>
    <w:rsid w:val="005E407C"/>
    <w:rsid w:val="005E47D5"/>
    <w:rsid w:val="005E5DB0"/>
    <w:rsid w:val="005F1C23"/>
    <w:rsid w:val="005F268A"/>
    <w:rsid w:val="005F4613"/>
    <w:rsid w:val="005F7AB9"/>
    <w:rsid w:val="00602FF5"/>
    <w:rsid w:val="006039B1"/>
    <w:rsid w:val="006070EC"/>
    <w:rsid w:val="006174B0"/>
    <w:rsid w:val="00617553"/>
    <w:rsid w:val="00621072"/>
    <w:rsid w:val="00621CFE"/>
    <w:rsid w:val="006244C6"/>
    <w:rsid w:val="006347D2"/>
    <w:rsid w:val="006411E1"/>
    <w:rsid w:val="00642907"/>
    <w:rsid w:val="00644081"/>
    <w:rsid w:val="0064450F"/>
    <w:rsid w:val="00650886"/>
    <w:rsid w:val="00651458"/>
    <w:rsid w:val="006519A3"/>
    <w:rsid w:val="00652992"/>
    <w:rsid w:val="006530E7"/>
    <w:rsid w:val="00655F62"/>
    <w:rsid w:val="00657B06"/>
    <w:rsid w:val="0066187C"/>
    <w:rsid w:val="00666E2A"/>
    <w:rsid w:val="00672AE9"/>
    <w:rsid w:val="00673B19"/>
    <w:rsid w:val="00673BB8"/>
    <w:rsid w:val="00675CB0"/>
    <w:rsid w:val="00676F87"/>
    <w:rsid w:val="0067762F"/>
    <w:rsid w:val="00677D10"/>
    <w:rsid w:val="00681EC3"/>
    <w:rsid w:val="00684CEA"/>
    <w:rsid w:val="006910FC"/>
    <w:rsid w:val="00692024"/>
    <w:rsid w:val="006941DD"/>
    <w:rsid w:val="0069457E"/>
    <w:rsid w:val="006949D5"/>
    <w:rsid w:val="00695E2C"/>
    <w:rsid w:val="00696B2E"/>
    <w:rsid w:val="00696DAC"/>
    <w:rsid w:val="00697D78"/>
    <w:rsid w:val="006A049C"/>
    <w:rsid w:val="006A1006"/>
    <w:rsid w:val="006A75DA"/>
    <w:rsid w:val="006A7EDA"/>
    <w:rsid w:val="006B563C"/>
    <w:rsid w:val="006C235F"/>
    <w:rsid w:val="006C500C"/>
    <w:rsid w:val="006C5BBE"/>
    <w:rsid w:val="006C5FF8"/>
    <w:rsid w:val="006D3AAA"/>
    <w:rsid w:val="006E1FC6"/>
    <w:rsid w:val="006E6176"/>
    <w:rsid w:val="006E6D3B"/>
    <w:rsid w:val="006F1135"/>
    <w:rsid w:val="006F4A09"/>
    <w:rsid w:val="006F5246"/>
    <w:rsid w:val="006F7EE3"/>
    <w:rsid w:val="00707E95"/>
    <w:rsid w:val="00710B69"/>
    <w:rsid w:val="00712242"/>
    <w:rsid w:val="007152BB"/>
    <w:rsid w:val="00716C9E"/>
    <w:rsid w:val="007206C2"/>
    <w:rsid w:val="007333E0"/>
    <w:rsid w:val="007379E5"/>
    <w:rsid w:val="00740436"/>
    <w:rsid w:val="00743A3F"/>
    <w:rsid w:val="00743C87"/>
    <w:rsid w:val="0074498D"/>
    <w:rsid w:val="00746CC6"/>
    <w:rsid w:val="00746E4B"/>
    <w:rsid w:val="0074796C"/>
    <w:rsid w:val="007529EC"/>
    <w:rsid w:val="007537D9"/>
    <w:rsid w:val="00760D0C"/>
    <w:rsid w:val="0077047B"/>
    <w:rsid w:val="00772C8A"/>
    <w:rsid w:val="0077686B"/>
    <w:rsid w:val="00777648"/>
    <w:rsid w:val="00783B90"/>
    <w:rsid w:val="00784405"/>
    <w:rsid w:val="007845DF"/>
    <w:rsid w:val="007848B6"/>
    <w:rsid w:val="00787FF3"/>
    <w:rsid w:val="007942AD"/>
    <w:rsid w:val="00797921"/>
    <w:rsid w:val="00797CA9"/>
    <w:rsid w:val="007A75E3"/>
    <w:rsid w:val="007A7649"/>
    <w:rsid w:val="007B1F6E"/>
    <w:rsid w:val="007B2D71"/>
    <w:rsid w:val="007B3F8D"/>
    <w:rsid w:val="007B50FB"/>
    <w:rsid w:val="007C050F"/>
    <w:rsid w:val="007C1C81"/>
    <w:rsid w:val="007C4A35"/>
    <w:rsid w:val="007D145F"/>
    <w:rsid w:val="007D2F2C"/>
    <w:rsid w:val="007D53C4"/>
    <w:rsid w:val="007D569D"/>
    <w:rsid w:val="007D6EE1"/>
    <w:rsid w:val="007E38FC"/>
    <w:rsid w:val="007E48AD"/>
    <w:rsid w:val="007E5980"/>
    <w:rsid w:val="007F0518"/>
    <w:rsid w:val="007F5553"/>
    <w:rsid w:val="007F69CE"/>
    <w:rsid w:val="007F79C8"/>
    <w:rsid w:val="00801BE4"/>
    <w:rsid w:val="008029BE"/>
    <w:rsid w:val="0080422B"/>
    <w:rsid w:val="0080616A"/>
    <w:rsid w:val="008111A4"/>
    <w:rsid w:val="00811FA0"/>
    <w:rsid w:val="00813C61"/>
    <w:rsid w:val="00814E18"/>
    <w:rsid w:val="0082120E"/>
    <w:rsid w:val="008240C7"/>
    <w:rsid w:val="008251D7"/>
    <w:rsid w:val="008274A1"/>
    <w:rsid w:val="0083038F"/>
    <w:rsid w:val="00835338"/>
    <w:rsid w:val="00840AD1"/>
    <w:rsid w:val="00844AD3"/>
    <w:rsid w:val="008465F3"/>
    <w:rsid w:val="0085221B"/>
    <w:rsid w:val="00854D12"/>
    <w:rsid w:val="008562F0"/>
    <w:rsid w:val="00856D3E"/>
    <w:rsid w:val="008605BA"/>
    <w:rsid w:val="00860F28"/>
    <w:rsid w:val="00860F41"/>
    <w:rsid w:val="00861C9E"/>
    <w:rsid w:val="008639DE"/>
    <w:rsid w:val="00865166"/>
    <w:rsid w:val="008667DB"/>
    <w:rsid w:val="00870419"/>
    <w:rsid w:val="00871965"/>
    <w:rsid w:val="00872F2C"/>
    <w:rsid w:val="00875F0B"/>
    <w:rsid w:val="00882B50"/>
    <w:rsid w:val="00885D3F"/>
    <w:rsid w:val="00890A78"/>
    <w:rsid w:val="00890C8D"/>
    <w:rsid w:val="00891580"/>
    <w:rsid w:val="00891877"/>
    <w:rsid w:val="0089325A"/>
    <w:rsid w:val="00893F43"/>
    <w:rsid w:val="00894649"/>
    <w:rsid w:val="00894891"/>
    <w:rsid w:val="00895BD0"/>
    <w:rsid w:val="00895F35"/>
    <w:rsid w:val="008A49CF"/>
    <w:rsid w:val="008A6C5C"/>
    <w:rsid w:val="008A6F93"/>
    <w:rsid w:val="008B2946"/>
    <w:rsid w:val="008B4686"/>
    <w:rsid w:val="008C7319"/>
    <w:rsid w:val="008C7699"/>
    <w:rsid w:val="008D2567"/>
    <w:rsid w:val="008D2D57"/>
    <w:rsid w:val="008D33FF"/>
    <w:rsid w:val="008D61C0"/>
    <w:rsid w:val="008D6B75"/>
    <w:rsid w:val="008E1350"/>
    <w:rsid w:val="008E13EB"/>
    <w:rsid w:val="008E35A1"/>
    <w:rsid w:val="008E572D"/>
    <w:rsid w:val="008F0338"/>
    <w:rsid w:val="00900D17"/>
    <w:rsid w:val="00902F62"/>
    <w:rsid w:val="00903E69"/>
    <w:rsid w:val="00905BF5"/>
    <w:rsid w:val="009113D5"/>
    <w:rsid w:val="00913C78"/>
    <w:rsid w:val="00914412"/>
    <w:rsid w:val="00915247"/>
    <w:rsid w:val="00917D3F"/>
    <w:rsid w:val="00922787"/>
    <w:rsid w:val="009235E9"/>
    <w:rsid w:val="009243BE"/>
    <w:rsid w:val="009247A3"/>
    <w:rsid w:val="009248D3"/>
    <w:rsid w:val="0092565C"/>
    <w:rsid w:val="00926045"/>
    <w:rsid w:val="00926275"/>
    <w:rsid w:val="009266D4"/>
    <w:rsid w:val="009279F8"/>
    <w:rsid w:val="0093143D"/>
    <w:rsid w:val="00931539"/>
    <w:rsid w:val="00933AB4"/>
    <w:rsid w:val="00934941"/>
    <w:rsid w:val="0093509F"/>
    <w:rsid w:val="00936260"/>
    <w:rsid w:val="009371E7"/>
    <w:rsid w:val="0094071B"/>
    <w:rsid w:val="00942323"/>
    <w:rsid w:val="00945806"/>
    <w:rsid w:val="00950DEF"/>
    <w:rsid w:val="0095127D"/>
    <w:rsid w:val="00952D47"/>
    <w:rsid w:val="00953607"/>
    <w:rsid w:val="009536B5"/>
    <w:rsid w:val="00953A71"/>
    <w:rsid w:val="00957969"/>
    <w:rsid w:val="00960019"/>
    <w:rsid w:val="00964FBF"/>
    <w:rsid w:val="009671AD"/>
    <w:rsid w:val="00970409"/>
    <w:rsid w:val="00970883"/>
    <w:rsid w:val="00972FB8"/>
    <w:rsid w:val="0097322F"/>
    <w:rsid w:val="009849CC"/>
    <w:rsid w:val="009900BB"/>
    <w:rsid w:val="009919A6"/>
    <w:rsid w:val="009961D2"/>
    <w:rsid w:val="0099746B"/>
    <w:rsid w:val="00997599"/>
    <w:rsid w:val="00997BFF"/>
    <w:rsid w:val="009A3EA3"/>
    <w:rsid w:val="009B2D5B"/>
    <w:rsid w:val="009B3C71"/>
    <w:rsid w:val="009C10F4"/>
    <w:rsid w:val="009C150E"/>
    <w:rsid w:val="009C3C84"/>
    <w:rsid w:val="009C4F38"/>
    <w:rsid w:val="009C572A"/>
    <w:rsid w:val="009D360A"/>
    <w:rsid w:val="009D6164"/>
    <w:rsid w:val="009E0354"/>
    <w:rsid w:val="009E0F1E"/>
    <w:rsid w:val="009E1FE4"/>
    <w:rsid w:val="009E33BA"/>
    <w:rsid w:val="009F259C"/>
    <w:rsid w:val="009F3368"/>
    <w:rsid w:val="009F3E80"/>
    <w:rsid w:val="009F60E5"/>
    <w:rsid w:val="009F6979"/>
    <w:rsid w:val="00A01857"/>
    <w:rsid w:val="00A039E4"/>
    <w:rsid w:val="00A040A7"/>
    <w:rsid w:val="00A055D1"/>
    <w:rsid w:val="00A06C01"/>
    <w:rsid w:val="00A06D62"/>
    <w:rsid w:val="00A0752D"/>
    <w:rsid w:val="00A167D5"/>
    <w:rsid w:val="00A268BB"/>
    <w:rsid w:val="00A271EC"/>
    <w:rsid w:val="00A27368"/>
    <w:rsid w:val="00A31FC3"/>
    <w:rsid w:val="00A32F28"/>
    <w:rsid w:val="00A333D4"/>
    <w:rsid w:val="00A33DDA"/>
    <w:rsid w:val="00A34C4E"/>
    <w:rsid w:val="00A37431"/>
    <w:rsid w:val="00A442EB"/>
    <w:rsid w:val="00A46089"/>
    <w:rsid w:val="00A46FA5"/>
    <w:rsid w:val="00A478FA"/>
    <w:rsid w:val="00A50527"/>
    <w:rsid w:val="00A5228C"/>
    <w:rsid w:val="00A5640D"/>
    <w:rsid w:val="00A628BD"/>
    <w:rsid w:val="00A640C8"/>
    <w:rsid w:val="00A6464A"/>
    <w:rsid w:val="00A64BF7"/>
    <w:rsid w:val="00A67597"/>
    <w:rsid w:val="00A67D34"/>
    <w:rsid w:val="00A67EA2"/>
    <w:rsid w:val="00A71AE0"/>
    <w:rsid w:val="00A71E12"/>
    <w:rsid w:val="00A72FB5"/>
    <w:rsid w:val="00A7620F"/>
    <w:rsid w:val="00A7690D"/>
    <w:rsid w:val="00A76F66"/>
    <w:rsid w:val="00A772B0"/>
    <w:rsid w:val="00A77B5A"/>
    <w:rsid w:val="00A82605"/>
    <w:rsid w:val="00A87211"/>
    <w:rsid w:val="00A875BE"/>
    <w:rsid w:val="00A90148"/>
    <w:rsid w:val="00A902E9"/>
    <w:rsid w:val="00A91338"/>
    <w:rsid w:val="00A94159"/>
    <w:rsid w:val="00A95458"/>
    <w:rsid w:val="00A95EB8"/>
    <w:rsid w:val="00A96C66"/>
    <w:rsid w:val="00AA35B5"/>
    <w:rsid w:val="00AA38B9"/>
    <w:rsid w:val="00AA7466"/>
    <w:rsid w:val="00AA7524"/>
    <w:rsid w:val="00AB1CA9"/>
    <w:rsid w:val="00AB26CE"/>
    <w:rsid w:val="00AB31C8"/>
    <w:rsid w:val="00AB3FF4"/>
    <w:rsid w:val="00AB4F03"/>
    <w:rsid w:val="00AC2D9A"/>
    <w:rsid w:val="00AC372B"/>
    <w:rsid w:val="00AC4B32"/>
    <w:rsid w:val="00AC53E8"/>
    <w:rsid w:val="00AC5CE2"/>
    <w:rsid w:val="00AC6C7B"/>
    <w:rsid w:val="00AD1372"/>
    <w:rsid w:val="00AD1F93"/>
    <w:rsid w:val="00AD2171"/>
    <w:rsid w:val="00AD2784"/>
    <w:rsid w:val="00AD2DB5"/>
    <w:rsid w:val="00AD2E5D"/>
    <w:rsid w:val="00AD2EC3"/>
    <w:rsid w:val="00AD34A0"/>
    <w:rsid w:val="00AE1CBF"/>
    <w:rsid w:val="00AE2213"/>
    <w:rsid w:val="00AE6113"/>
    <w:rsid w:val="00AE6973"/>
    <w:rsid w:val="00AE75B0"/>
    <w:rsid w:val="00AF0652"/>
    <w:rsid w:val="00AF1DDF"/>
    <w:rsid w:val="00AF5CAF"/>
    <w:rsid w:val="00B01293"/>
    <w:rsid w:val="00B037C1"/>
    <w:rsid w:val="00B03A13"/>
    <w:rsid w:val="00B104E1"/>
    <w:rsid w:val="00B106E6"/>
    <w:rsid w:val="00B109B4"/>
    <w:rsid w:val="00B13A3E"/>
    <w:rsid w:val="00B14F19"/>
    <w:rsid w:val="00B20D4F"/>
    <w:rsid w:val="00B23A6C"/>
    <w:rsid w:val="00B23DBD"/>
    <w:rsid w:val="00B24421"/>
    <w:rsid w:val="00B308E7"/>
    <w:rsid w:val="00B3156F"/>
    <w:rsid w:val="00B31EF8"/>
    <w:rsid w:val="00B33DDE"/>
    <w:rsid w:val="00B35394"/>
    <w:rsid w:val="00B35B7C"/>
    <w:rsid w:val="00B41E3D"/>
    <w:rsid w:val="00B43390"/>
    <w:rsid w:val="00B442A2"/>
    <w:rsid w:val="00B45B44"/>
    <w:rsid w:val="00B47E87"/>
    <w:rsid w:val="00B50072"/>
    <w:rsid w:val="00B53D20"/>
    <w:rsid w:val="00B566CF"/>
    <w:rsid w:val="00B57368"/>
    <w:rsid w:val="00B61102"/>
    <w:rsid w:val="00B61B8B"/>
    <w:rsid w:val="00B64787"/>
    <w:rsid w:val="00B64F44"/>
    <w:rsid w:val="00B66070"/>
    <w:rsid w:val="00B71C21"/>
    <w:rsid w:val="00B71D95"/>
    <w:rsid w:val="00B746BD"/>
    <w:rsid w:val="00B749D4"/>
    <w:rsid w:val="00B75CA3"/>
    <w:rsid w:val="00B75FA2"/>
    <w:rsid w:val="00B8151B"/>
    <w:rsid w:val="00B8493C"/>
    <w:rsid w:val="00B874D5"/>
    <w:rsid w:val="00B911EC"/>
    <w:rsid w:val="00B924B1"/>
    <w:rsid w:val="00B9502E"/>
    <w:rsid w:val="00B968BF"/>
    <w:rsid w:val="00B973FF"/>
    <w:rsid w:val="00BA0C8B"/>
    <w:rsid w:val="00BA4991"/>
    <w:rsid w:val="00BB0294"/>
    <w:rsid w:val="00BB4767"/>
    <w:rsid w:val="00BB521C"/>
    <w:rsid w:val="00BC1D1B"/>
    <w:rsid w:val="00BC400E"/>
    <w:rsid w:val="00BC47C7"/>
    <w:rsid w:val="00BC4CDF"/>
    <w:rsid w:val="00BC67ED"/>
    <w:rsid w:val="00BC7394"/>
    <w:rsid w:val="00BD0E33"/>
    <w:rsid w:val="00BD1DB2"/>
    <w:rsid w:val="00BD2657"/>
    <w:rsid w:val="00BD3AC5"/>
    <w:rsid w:val="00BD3E76"/>
    <w:rsid w:val="00BD5EB2"/>
    <w:rsid w:val="00BE24CE"/>
    <w:rsid w:val="00BE6CAF"/>
    <w:rsid w:val="00BE729C"/>
    <w:rsid w:val="00BF3C34"/>
    <w:rsid w:val="00BF7A04"/>
    <w:rsid w:val="00C04380"/>
    <w:rsid w:val="00C058B0"/>
    <w:rsid w:val="00C07DA0"/>
    <w:rsid w:val="00C1297A"/>
    <w:rsid w:val="00C12E79"/>
    <w:rsid w:val="00C2092F"/>
    <w:rsid w:val="00C21A3D"/>
    <w:rsid w:val="00C220A0"/>
    <w:rsid w:val="00C231E5"/>
    <w:rsid w:val="00C25559"/>
    <w:rsid w:val="00C265A1"/>
    <w:rsid w:val="00C267AF"/>
    <w:rsid w:val="00C360F9"/>
    <w:rsid w:val="00C371B5"/>
    <w:rsid w:val="00C37BA0"/>
    <w:rsid w:val="00C435BC"/>
    <w:rsid w:val="00C452D5"/>
    <w:rsid w:val="00C45F98"/>
    <w:rsid w:val="00C501B3"/>
    <w:rsid w:val="00C504F6"/>
    <w:rsid w:val="00C50702"/>
    <w:rsid w:val="00C51BE0"/>
    <w:rsid w:val="00C57712"/>
    <w:rsid w:val="00C624F5"/>
    <w:rsid w:val="00C71C46"/>
    <w:rsid w:val="00C732A3"/>
    <w:rsid w:val="00C766FD"/>
    <w:rsid w:val="00C86FED"/>
    <w:rsid w:val="00C87218"/>
    <w:rsid w:val="00C91857"/>
    <w:rsid w:val="00C9334A"/>
    <w:rsid w:val="00C95963"/>
    <w:rsid w:val="00C95C45"/>
    <w:rsid w:val="00C964DD"/>
    <w:rsid w:val="00CA02AA"/>
    <w:rsid w:val="00CA04EC"/>
    <w:rsid w:val="00CA2509"/>
    <w:rsid w:val="00CA3BCF"/>
    <w:rsid w:val="00CA3F2A"/>
    <w:rsid w:val="00CA6888"/>
    <w:rsid w:val="00CB0F2B"/>
    <w:rsid w:val="00CB114F"/>
    <w:rsid w:val="00CB117F"/>
    <w:rsid w:val="00CB37D9"/>
    <w:rsid w:val="00CC0CA6"/>
    <w:rsid w:val="00CC226D"/>
    <w:rsid w:val="00CC3943"/>
    <w:rsid w:val="00CC46AC"/>
    <w:rsid w:val="00CC575C"/>
    <w:rsid w:val="00CC65E6"/>
    <w:rsid w:val="00CC6C06"/>
    <w:rsid w:val="00CD1261"/>
    <w:rsid w:val="00CD15F3"/>
    <w:rsid w:val="00CD526E"/>
    <w:rsid w:val="00CE2295"/>
    <w:rsid w:val="00CE737F"/>
    <w:rsid w:val="00CE7F74"/>
    <w:rsid w:val="00CF0286"/>
    <w:rsid w:val="00CF32BE"/>
    <w:rsid w:val="00CF33F5"/>
    <w:rsid w:val="00D0207A"/>
    <w:rsid w:val="00D04EBD"/>
    <w:rsid w:val="00D05730"/>
    <w:rsid w:val="00D07D6F"/>
    <w:rsid w:val="00D1351E"/>
    <w:rsid w:val="00D16B40"/>
    <w:rsid w:val="00D21AA7"/>
    <w:rsid w:val="00D231BB"/>
    <w:rsid w:val="00D27F7E"/>
    <w:rsid w:val="00D30A50"/>
    <w:rsid w:val="00D316C7"/>
    <w:rsid w:val="00D37144"/>
    <w:rsid w:val="00D371E8"/>
    <w:rsid w:val="00D37A20"/>
    <w:rsid w:val="00D37A97"/>
    <w:rsid w:val="00D37D4B"/>
    <w:rsid w:val="00D430A8"/>
    <w:rsid w:val="00D43659"/>
    <w:rsid w:val="00D44842"/>
    <w:rsid w:val="00D523AC"/>
    <w:rsid w:val="00D55771"/>
    <w:rsid w:val="00D57905"/>
    <w:rsid w:val="00D60862"/>
    <w:rsid w:val="00D60FC3"/>
    <w:rsid w:val="00D61A64"/>
    <w:rsid w:val="00D62D9C"/>
    <w:rsid w:val="00D63694"/>
    <w:rsid w:val="00D63D18"/>
    <w:rsid w:val="00D6481F"/>
    <w:rsid w:val="00D657AE"/>
    <w:rsid w:val="00D677C3"/>
    <w:rsid w:val="00D71030"/>
    <w:rsid w:val="00D72D25"/>
    <w:rsid w:val="00D74685"/>
    <w:rsid w:val="00D7565B"/>
    <w:rsid w:val="00D7770C"/>
    <w:rsid w:val="00D80DFF"/>
    <w:rsid w:val="00D813EB"/>
    <w:rsid w:val="00D82298"/>
    <w:rsid w:val="00D8744D"/>
    <w:rsid w:val="00D924FC"/>
    <w:rsid w:val="00D92C38"/>
    <w:rsid w:val="00D9341E"/>
    <w:rsid w:val="00D94461"/>
    <w:rsid w:val="00D959E7"/>
    <w:rsid w:val="00D975D0"/>
    <w:rsid w:val="00DA2728"/>
    <w:rsid w:val="00DB05E6"/>
    <w:rsid w:val="00DB317E"/>
    <w:rsid w:val="00DC4848"/>
    <w:rsid w:val="00DC6E4D"/>
    <w:rsid w:val="00DC775E"/>
    <w:rsid w:val="00DD2456"/>
    <w:rsid w:val="00DD498C"/>
    <w:rsid w:val="00DD647E"/>
    <w:rsid w:val="00DE090D"/>
    <w:rsid w:val="00DE0C1A"/>
    <w:rsid w:val="00DE1DA7"/>
    <w:rsid w:val="00DE2E08"/>
    <w:rsid w:val="00DE2FFE"/>
    <w:rsid w:val="00DE3B51"/>
    <w:rsid w:val="00DE5F3E"/>
    <w:rsid w:val="00DE709B"/>
    <w:rsid w:val="00DF0958"/>
    <w:rsid w:val="00DF10D1"/>
    <w:rsid w:val="00DF6CA4"/>
    <w:rsid w:val="00DF769F"/>
    <w:rsid w:val="00E02FE2"/>
    <w:rsid w:val="00E045D7"/>
    <w:rsid w:val="00E059B7"/>
    <w:rsid w:val="00E05A3C"/>
    <w:rsid w:val="00E0619D"/>
    <w:rsid w:val="00E07E45"/>
    <w:rsid w:val="00E10CB4"/>
    <w:rsid w:val="00E1264B"/>
    <w:rsid w:val="00E2083E"/>
    <w:rsid w:val="00E211FF"/>
    <w:rsid w:val="00E256C6"/>
    <w:rsid w:val="00E25894"/>
    <w:rsid w:val="00E26736"/>
    <w:rsid w:val="00E30E09"/>
    <w:rsid w:val="00E32397"/>
    <w:rsid w:val="00E32791"/>
    <w:rsid w:val="00E331A1"/>
    <w:rsid w:val="00E33EAA"/>
    <w:rsid w:val="00E36353"/>
    <w:rsid w:val="00E370E2"/>
    <w:rsid w:val="00E40481"/>
    <w:rsid w:val="00E407FA"/>
    <w:rsid w:val="00E40AEC"/>
    <w:rsid w:val="00E416E9"/>
    <w:rsid w:val="00E41CBE"/>
    <w:rsid w:val="00E42D09"/>
    <w:rsid w:val="00E43DDA"/>
    <w:rsid w:val="00E44FF8"/>
    <w:rsid w:val="00E46124"/>
    <w:rsid w:val="00E54AD7"/>
    <w:rsid w:val="00E63323"/>
    <w:rsid w:val="00E66549"/>
    <w:rsid w:val="00E70C37"/>
    <w:rsid w:val="00E722D3"/>
    <w:rsid w:val="00E76042"/>
    <w:rsid w:val="00E8005E"/>
    <w:rsid w:val="00E80B34"/>
    <w:rsid w:val="00E8315E"/>
    <w:rsid w:val="00E84315"/>
    <w:rsid w:val="00E85438"/>
    <w:rsid w:val="00E866C0"/>
    <w:rsid w:val="00E86776"/>
    <w:rsid w:val="00E90E03"/>
    <w:rsid w:val="00E91873"/>
    <w:rsid w:val="00E948A5"/>
    <w:rsid w:val="00E95471"/>
    <w:rsid w:val="00E96375"/>
    <w:rsid w:val="00EA20EB"/>
    <w:rsid w:val="00EA39AA"/>
    <w:rsid w:val="00EA405E"/>
    <w:rsid w:val="00EA71B0"/>
    <w:rsid w:val="00EB1042"/>
    <w:rsid w:val="00EB6663"/>
    <w:rsid w:val="00EC1DD5"/>
    <w:rsid w:val="00EC2191"/>
    <w:rsid w:val="00EC3626"/>
    <w:rsid w:val="00EC39D3"/>
    <w:rsid w:val="00EC7B28"/>
    <w:rsid w:val="00EC7DCD"/>
    <w:rsid w:val="00EE417F"/>
    <w:rsid w:val="00EE4FB8"/>
    <w:rsid w:val="00EE62EB"/>
    <w:rsid w:val="00EE6941"/>
    <w:rsid w:val="00EF1483"/>
    <w:rsid w:val="00EF50F0"/>
    <w:rsid w:val="00F00F3E"/>
    <w:rsid w:val="00F016D4"/>
    <w:rsid w:val="00F02F93"/>
    <w:rsid w:val="00F0598F"/>
    <w:rsid w:val="00F0720E"/>
    <w:rsid w:val="00F07698"/>
    <w:rsid w:val="00F1246C"/>
    <w:rsid w:val="00F16148"/>
    <w:rsid w:val="00F172CE"/>
    <w:rsid w:val="00F20D38"/>
    <w:rsid w:val="00F21CCF"/>
    <w:rsid w:val="00F227E1"/>
    <w:rsid w:val="00F2381D"/>
    <w:rsid w:val="00F26223"/>
    <w:rsid w:val="00F279F0"/>
    <w:rsid w:val="00F309C6"/>
    <w:rsid w:val="00F34557"/>
    <w:rsid w:val="00F347CF"/>
    <w:rsid w:val="00F35B45"/>
    <w:rsid w:val="00F35BB7"/>
    <w:rsid w:val="00F37B05"/>
    <w:rsid w:val="00F431D9"/>
    <w:rsid w:val="00F4420C"/>
    <w:rsid w:val="00F454C0"/>
    <w:rsid w:val="00F459FB"/>
    <w:rsid w:val="00F47C91"/>
    <w:rsid w:val="00F51189"/>
    <w:rsid w:val="00F51F3D"/>
    <w:rsid w:val="00F5419A"/>
    <w:rsid w:val="00F56EC9"/>
    <w:rsid w:val="00F57DE5"/>
    <w:rsid w:val="00F62ADE"/>
    <w:rsid w:val="00F62D1F"/>
    <w:rsid w:val="00F63132"/>
    <w:rsid w:val="00F65944"/>
    <w:rsid w:val="00F66291"/>
    <w:rsid w:val="00F67C79"/>
    <w:rsid w:val="00F723EF"/>
    <w:rsid w:val="00F74056"/>
    <w:rsid w:val="00F7740A"/>
    <w:rsid w:val="00F825DD"/>
    <w:rsid w:val="00F86452"/>
    <w:rsid w:val="00F90BF1"/>
    <w:rsid w:val="00F90D12"/>
    <w:rsid w:val="00F953E3"/>
    <w:rsid w:val="00FA1B65"/>
    <w:rsid w:val="00FA2CDB"/>
    <w:rsid w:val="00FA5046"/>
    <w:rsid w:val="00FB0E1D"/>
    <w:rsid w:val="00FB0FFC"/>
    <w:rsid w:val="00FB2871"/>
    <w:rsid w:val="00FB7665"/>
    <w:rsid w:val="00FC2FF2"/>
    <w:rsid w:val="00FC5F5F"/>
    <w:rsid w:val="00FC68DB"/>
    <w:rsid w:val="00FC731A"/>
    <w:rsid w:val="00FD2CAC"/>
    <w:rsid w:val="00FD34B1"/>
    <w:rsid w:val="00FD6636"/>
    <w:rsid w:val="00FD6804"/>
    <w:rsid w:val="00FD7C76"/>
    <w:rsid w:val="00FD7EF3"/>
    <w:rsid w:val="00FE1A5A"/>
    <w:rsid w:val="00FE6030"/>
    <w:rsid w:val="00FF35EC"/>
    <w:rsid w:val="00FF6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D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C87218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FD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4">
    <w:name w:val="No Spacing"/>
    <w:link w:val="a5"/>
    <w:uiPriority w:val="1"/>
    <w:qFormat/>
    <w:rsid w:val="00005FD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005FDA"/>
    <w:pPr>
      <w:spacing w:line="242" w:lineRule="exact"/>
    </w:pPr>
  </w:style>
  <w:style w:type="character" w:customStyle="1" w:styleId="FontStyle16">
    <w:name w:val="Font Style16"/>
    <w:rsid w:val="00005FDA"/>
    <w:rPr>
      <w:rFonts w:ascii="Arial" w:hAnsi="Arial" w:cs="Arial" w:hint="default"/>
      <w:b/>
      <w:bCs/>
      <w:sz w:val="36"/>
      <w:szCs w:val="36"/>
    </w:rPr>
  </w:style>
  <w:style w:type="table" w:styleId="a6">
    <w:name w:val="Table Grid"/>
    <w:basedOn w:val="a1"/>
    <w:uiPriority w:val="59"/>
    <w:rsid w:val="00005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005FD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005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005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005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next w:val="a7"/>
    <w:uiPriority w:val="34"/>
    <w:qFormat/>
    <w:rsid w:val="00005FD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3">
    <w:name w:val="Верхний колонтитул1"/>
    <w:basedOn w:val="a"/>
    <w:next w:val="a8"/>
    <w:link w:val="a9"/>
    <w:uiPriority w:val="99"/>
    <w:unhideWhenUsed/>
    <w:rsid w:val="00005FDA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13"/>
    <w:uiPriority w:val="99"/>
    <w:rsid w:val="00005FDA"/>
  </w:style>
  <w:style w:type="paragraph" w:customStyle="1" w:styleId="14">
    <w:name w:val="Нижний колонтитул1"/>
    <w:basedOn w:val="a"/>
    <w:next w:val="aa"/>
    <w:link w:val="ab"/>
    <w:uiPriority w:val="99"/>
    <w:unhideWhenUsed/>
    <w:rsid w:val="00005FDA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14"/>
    <w:uiPriority w:val="99"/>
    <w:rsid w:val="00005FDA"/>
  </w:style>
  <w:style w:type="table" w:customStyle="1" w:styleId="4">
    <w:name w:val="Сетка таблицы4"/>
    <w:basedOn w:val="a1"/>
    <w:next w:val="a6"/>
    <w:uiPriority w:val="59"/>
    <w:rsid w:val="00005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rsid w:val="00005FDA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005FDA"/>
    <w:pPr>
      <w:ind w:left="720"/>
      <w:contextualSpacing/>
    </w:pPr>
  </w:style>
  <w:style w:type="paragraph" w:styleId="a8">
    <w:name w:val="header"/>
    <w:basedOn w:val="a"/>
    <w:link w:val="15"/>
    <w:uiPriority w:val="99"/>
    <w:unhideWhenUsed/>
    <w:rsid w:val="00005FDA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8"/>
    <w:uiPriority w:val="99"/>
    <w:rsid w:val="00005FDA"/>
    <w:rPr>
      <w:rFonts w:ascii="Arial" w:eastAsia="Times New Roman" w:hAnsi="Arial" w:cs="Arial"/>
      <w:sz w:val="24"/>
      <w:szCs w:val="24"/>
      <w:lang w:eastAsia="ar-SA"/>
    </w:rPr>
  </w:style>
  <w:style w:type="paragraph" w:styleId="aa">
    <w:name w:val="footer"/>
    <w:basedOn w:val="a"/>
    <w:link w:val="16"/>
    <w:uiPriority w:val="99"/>
    <w:unhideWhenUsed/>
    <w:rsid w:val="00005FDA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a"/>
    <w:uiPriority w:val="99"/>
    <w:rsid w:val="00005FDA"/>
    <w:rPr>
      <w:rFonts w:ascii="Arial" w:eastAsia="Times New Roman" w:hAnsi="Arial" w:cs="Arial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E1F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1FE4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Body Text"/>
    <w:basedOn w:val="a"/>
    <w:link w:val="af"/>
    <w:rsid w:val="00602FF5"/>
    <w:pPr>
      <w:widowControl/>
      <w:suppressAutoHyphens w:val="0"/>
      <w:autoSpaceDE/>
    </w:pPr>
    <w:rPr>
      <w:rFonts w:ascii="Times New Roman" w:hAnsi="Times New Roman" w:cs="Times New Roman"/>
      <w:b/>
      <w:bCs/>
      <w:i/>
      <w:iCs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602FF5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StrongEmphasis">
    <w:name w:val="Strong Emphasis"/>
    <w:uiPriority w:val="99"/>
    <w:rsid w:val="001B6096"/>
    <w:rPr>
      <w:rFonts w:eastAsia="Times New Roman"/>
      <w:b/>
    </w:rPr>
  </w:style>
  <w:style w:type="paragraph" w:customStyle="1" w:styleId="TableContents">
    <w:name w:val="Table Contents"/>
    <w:basedOn w:val="a"/>
    <w:uiPriority w:val="99"/>
    <w:rsid w:val="00655F62"/>
    <w:pPr>
      <w:suppressAutoHyphens w:val="0"/>
      <w:autoSpaceDN w:val="0"/>
      <w:adjustRightInd w:val="0"/>
    </w:pPr>
    <w:rPr>
      <w:rFonts w:ascii="Calibri" w:hAnsi="Calibri" w:cs="Times New Roman"/>
    </w:rPr>
  </w:style>
  <w:style w:type="character" w:styleId="af0">
    <w:name w:val="Emphasis"/>
    <w:uiPriority w:val="99"/>
    <w:qFormat/>
    <w:rsid w:val="00655F62"/>
    <w:rPr>
      <w:rFonts w:eastAsia="Times New Roman" w:cs="Times New Roman"/>
      <w:i/>
      <w:iCs/>
    </w:rPr>
  </w:style>
  <w:style w:type="paragraph" w:customStyle="1" w:styleId="c1">
    <w:name w:val="c1"/>
    <w:basedOn w:val="a"/>
    <w:rsid w:val="005032E2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f1">
    <w:name w:val="Strong"/>
    <w:uiPriority w:val="22"/>
    <w:qFormat/>
    <w:rsid w:val="00642907"/>
    <w:rPr>
      <w:b/>
      <w:bCs/>
    </w:rPr>
  </w:style>
  <w:style w:type="paragraph" w:customStyle="1" w:styleId="c3">
    <w:name w:val="c3"/>
    <w:basedOn w:val="a"/>
    <w:rsid w:val="00642907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c6">
    <w:name w:val="c6"/>
    <w:basedOn w:val="a0"/>
    <w:rsid w:val="00642907"/>
  </w:style>
  <w:style w:type="character" w:customStyle="1" w:styleId="c5">
    <w:name w:val="c5"/>
    <w:basedOn w:val="a0"/>
    <w:rsid w:val="00642907"/>
  </w:style>
  <w:style w:type="paragraph" w:customStyle="1" w:styleId="af2">
    <w:name w:val="Базовый"/>
    <w:rsid w:val="00642907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87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6">
    <w:name w:val="c16"/>
    <w:basedOn w:val="a"/>
    <w:rsid w:val="00351D61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c48">
    <w:name w:val="c48"/>
    <w:basedOn w:val="a0"/>
    <w:rsid w:val="00351D61"/>
  </w:style>
  <w:style w:type="table" w:customStyle="1" w:styleId="TableNormal">
    <w:name w:val="Table Normal"/>
    <w:uiPriority w:val="2"/>
    <w:semiHidden/>
    <w:unhideWhenUsed/>
    <w:qFormat/>
    <w:rsid w:val="00521A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21A4D"/>
    <w:pPr>
      <w:suppressAutoHyphens w:val="0"/>
      <w:autoSpaceDN w:val="0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c0">
    <w:name w:val="c0"/>
    <w:basedOn w:val="a"/>
    <w:rsid w:val="006B563C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864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39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03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49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4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1E17C-FBE5-4EB0-AA04-2E1B8292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6694</TotalTime>
  <Pages>15</Pages>
  <Words>4430</Words>
  <Characters>25255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121</cp:revision>
  <cp:lastPrinted>2023-10-05T06:04:00Z</cp:lastPrinted>
  <dcterms:created xsi:type="dcterms:W3CDTF">2017-08-22T17:47:00Z</dcterms:created>
  <dcterms:modified xsi:type="dcterms:W3CDTF">2023-11-28T05:47:00Z</dcterms:modified>
</cp:coreProperties>
</file>